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left"/>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四川省法制办2012年7月3日公布省志编委行政权力事项</w:t>
      </w:r>
      <w:bookmarkStart w:id="0" w:name="_GoBack"/>
      <w:bookmarkEnd w:id="0"/>
    </w:p>
    <w:p>
      <w:pPr>
        <w:jc w:val="left"/>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333333"/>
          <w:spacing w:val="0"/>
          <w:sz w:val="24"/>
          <w:szCs w:val="24"/>
          <w:shd w:val="clear" w:fill="FFFFFF"/>
        </w:rPr>
        <w:t>省政府网站公布网址：</w:t>
      </w:r>
      <w:r>
        <w:rPr>
          <w:rFonts w:hint="eastAsia" w:ascii="微软雅黑" w:hAnsi="微软雅黑" w:eastAsia="微软雅黑" w:cs="微软雅黑"/>
          <w:b w:val="0"/>
          <w:i w:val="0"/>
          <w:caps w:val="0"/>
          <w:color w:val="333333"/>
          <w:spacing w:val="0"/>
          <w:sz w:val="24"/>
          <w:szCs w:val="24"/>
          <w:shd w:val="clear" w:fill="FFFFFF"/>
          <w:lang w:val="en-US" w:eastAsia="zh-CN"/>
        </w:rPr>
        <w:t xml:space="preserve"> </w:t>
      </w:r>
      <w:r>
        <w:rPr>
          <w:rFonts w:hint="eastAsia" w:ascii="微软雅黑" w:hAnsi="微软雅黑" w:eastAsia="微软雅黑" w:cs="微软雅黑"/>
          <w:sz w:val="24"/>
          <w:szCs w:val="24"/>
        </w:rPr>
        <w:t>http://www.sc.gov.cn/10462/10464/10727/10866/2012/7/3/10216164.shtml</w:t>
      </w:r>
    </w:p>
    <w:p>
      <w:pPr>
        <w:jc w:val="left"/>
        <w:rPr>
          <w:rFonts w:hint="eastAsia" w:ascii="方正小标宋简体" w:eastAsia="方正小标宋简体"/>
          <w:sz w:val="32"/>
          <w:szCs w:val="32"/>
        </w:rPr>
      </w:pPr>
      <w:r>
        <w:rPr>
          <w:rFonts w:hint="eastAsia" w:ascii="方正小标宋简体" w:eastAsia="方正小标宋简体"/>
          <w:sz w:val="32"/>
          <w:szCs w:val="32"/>
        </w:rPr>
        <w:t>四川省地方志编纂委员会行政权力事项目录</w:t>
      </w:r>
    </w:p>
    <w:tbl>
      <w:tblPr>
        <w:tblStyle w:val="6"/>
        <w:tblW w:w="134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3193"/>
        <w:gridCol w:w="5775"/>
        <w:gridCol w:w="1650"/>
        <w:gridCol w:w="2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1" w:hRule="atLeast"/>
        </w:trPr>
        <w:tc>
          <w:tcPr>
            <w:tcW w:w="728" w:type="dxa"/>
            <w:vAlign w:val="center"/>
          </w:tcPr>
          <w:p>
            <w:pPr>
              <w:jc w:val="left"/>
              <w:rPr>
                <w:rFonts w:eastAsia="黑体"/>
                <w:szCs w:val="21"/>
              </w:rPr>
            </w:pPr>
            <w:r>
              <w:rPr>
                <w:rFonts w:eastAsia="黑体"/>
                <w:szCs w:val="21"/>
              </w:rPr>
              <w:t>序号</w:t>
            </w:r>
          </w:p>
        </w:tc>
        <w:tc>
          <w:tcPr>
            <w:tcW w:w="3193" w:type="dxa"/>
            <w:vAlign w:val="center"/>
          </w:tcPr>
          <w:p>
            <w:pPr>
              <w:jc w:val="left"/>
              <w:rPr>
                <w:rFonts w:eastAsia="黑体"/>
                <w:szCs w:val="21"/>
              </w:rPr>
            </w:pPr>
            <w:r>
              <w:rPr>
                <w:rFonts w:eastAsia="黑体"/>
                <w:szCs w:val="21"/>
              </w:rPr>
              <w:t>编码</w:t>
            </w:r>
          </w:p>
        </w:tc>
        <w:tc>
          <w:tcPr>
            <w:tcW w:w="5775" w:type="dxa"/>
            <w:vAlign w:val="center"/>
          </w:tcPr>
          <w:p>
            <w:pPr>
              <w:jc w:val="left"/>
              <w:rPr>
                <w:rFonts w:eastAsia="黑体"/>
                <w:szCs w:val="21"/>
              </w:rPr>
            </w:pPr>
            <w:r>
              <w:rPr>
                <w:rFonts w:eastAsia="黑体"/>
                <w:szCs w:val="21"/>
              </w:rPr>
              <w:t>行政权力名称</w:t>
            </w:r>
          </w:p>
        </w:tc>
        <w:tc>
          <w:tcPr>
            <w:tcW w:w="1650" w:type="dxa"/>
            <w:vAlign w:val="center"/>
          </w:tcPr>
          <w:p>
            <w:pPr>
              <w:jc w:val="left"/>
              <w:rPr>
                <w:rFonts w:eastAsia="黑体"/>
                <w:szCs w:val="21"/>
              </w:rPr>
            </w:pPr>
            <w:r>
              <w:rPr>
                <w:rFonts w:eastAsia="黑体"/>
                <w:szCs w:val="21"/>
              </w:rPr>
              <w:t>权力类型</w:t>
            </w:r>
          </w:p>
        </w:tc>
        <w:tc>
          <w:tcPr>
            <w:tcW w:w="2087" w:type="dxa"/>
            <w:vAlign w:val="center"/>
          </w:tcPr>
          <w:p>
            <w:pPr>
              <w:jc w:val="left"/>
              <w:rPr>
                <w:rFonts w:eastAsia="黑体"/>
                <w:szCs w:val="21"/>
              </w:rPr>
            </w:pPr>
            <w:r>
              <w:rPr>
                <w:rFonts w:eastAsia="黑体"/>
                <w:szCs w:val="21"/>
              </w:rPr>
              <w:t>实施主体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6" w:hRule="atLeast"/>
        </w:trPr>
        <w:tc>
          <w:tcPr>
            <w:tcW w:w="728" w:type="dxa"/>
            <w:vAlign w:val="center"/>
          </w:tcPr>
          <w:p>
            <w:pPr>
              <w:autoSpaceDE w:val="0"/>
              <w:autoSpaceDN w:val="0"/>
              <w:snapToGrid w:val="0"/>
              <w:jc w:val="left"/>
              <w:rPr>
                <w:rFonts w:eastAsia="仿宋_GB2312"/>
                <w:szCs w:val="21"/>
              </w:rPr>
            </w:pPr>
            <w:r>
              <w:rPr>
                <w:rFonts w:eastAsia="仿宋_GB2312"/>
                <w:szCs w:val="21"/>
              </w:rPr>
              <w:t>1</w:t>
            </w:r>
          </w:p>
        </w:tc>
        <w:tc>
          <w:tcPr>
            <w:tcW w:w="3193" w:type="dxa"/>
            <w:vAlign w:val="center"/>
          </w:tcPr>
          <w:p>
            <w:pPr>
              <w:jc w:val="left"/>
              <w:rPr>
                <w:rFonts w:eastAsia="仿宋_GB2312"/>
                <w:szCs w:val="21"/>
              </w:rPr>
            </w:pPr>
            <w:r>
              <w:rPr>
                <w:rFonts w:eastAsia="仿宋_GB2312"/>
                <w:sz w:val="28"/>
                <w:szCs w:val="28"/>
              </w:rPr>
              <w:t>450720574-Z-001000</w:t>
            </w:r>
          </w:p>
        </w:tc>
        <w:tc>
          <w:tcPr>
            <w:tcW w:w="5775" w:type="dxa"/>
            <w:vAlign w:val="center"/>
          </w:tcPr>
          <w:p>
            <w:pPr>
              <w:jc w:val="left"/>
              <w:rPr>
                <w:rFonts w:eastAsia="仿宋_GB2312"/>
              </w:rPr>
            </w:pPr>
            <w:r>
              <w:rPr>
                <w:rFonts w:hAnsi="仿宋_GB2312" w:eastAsia="仿宋_GB2312"/>
              </w:rPr>
              <w:t>组织、指导、督促和检查四川省地方志工作</w:t>
            </w:r>
          </w:p>
        </w:tc>
        <w:tc>
          <w:tcPr>
            <w:tcW w:w="1650" w:type="dxa"/>
            <w:vAlign w:val="center"/>
          </w:tcPr>
          <w:p>
            <w:pPr>
              <w:jc w:val="left"/>
              <w:rPr>
                <w:rFonts w:eastAsia="仿宋_GB2312"/>
                <w:szCs w:val="21"/>
              </w:rPr>
            </w:pPr>
            <w:r>
              <w:rPr>
                <w:rFonts w:hAnsi="仿宋_GB2312" w:eastAsia="仿宋_GB2312"/>
                <w:szCs w:val="21"/>
              </w:rPr>
              <w:t>其他行政权力</w:t>
            </w:r>
          </w:p>
        </w:tc>
        <w:tc>
          <w:tcPr>
            <w:tcW w:w="2087" w:type="dxa"/>
            <w:vAlign w:val="center"/>
          </w:tcPr>
          <w:p>
            <w:pPr>
              <w:jc w:val="left"/>
              <w:rPr>
                <w:rFonts w:eastAsia="仿宋_GB2312"/>
              </w:rPr>
            </w:pPr>
            <w:r>
              <w:rPr>
                <w:rFonts w:hAnsi="仿宋_GB2312" w:eastAsia="仿宋_GB2312"/>
              </w:rPr>
              <w:t>四川省地方志编纂委员会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7" w:hRule="atLeast"/>
        </w:trPr>
        <w:tc>
          <w:tcPr>
            <w:tcW w:w="728" w:type="dxa"/>
            <w:vAlign w:val="center"/>
          </w:tcPr>
          <w:p>
            <w:pPr>
              <w:autoSpaceDE w:val="0"/>
              <w:autoSpaceDN w:val="0"/>
              <w:snapToGrid w:val="0"/>
              <w:jc w:val="left"/>
              <w:rPr>
                <w:rFonts w:eastAsia="仿宋_GB2312"/>
                <w:szCs w:val="21"/>
              </w:rPr>
            </w:pPr>
            <w:r>
              <w:rPr>
                <w:rFonts w:eastAsia="仿宋_GB2312"/>
                <w:szCs w:val="21"/>
              </w:rPr>
              <w:t>2</w:t>
            </w:r>
          </w:p>
        </w:tc>
        <w:tc>
          <w:tcPr>
            <w:tcW w:w="3193" w:type="dxa"/>
            <w:vAlign w:val="center"/>
          </w:tcPr>
          <w:p>
            <w:pPr>
              <w:jc w:val="left"/>
              <w:rPr>
                <w:rFonts w:eastAsia="仿宋_GB2312"/>
                <w:szCs w:val="21"/>
              </w:rPr>
            </w:pPr>
            <w:r>
              <w:rPr>
                <w:rFonts w:eastAsia="仿宋_GB2312"/>
                <w:sz w:val="28"/>
                <w:szCs w:val="28"/>
              </w:rPr>
              <w:t>450720574-Z-002000</w:t>
            </w:r>
          </w:p>
        </w:tc>
        <w:tc>
          <w:tcPr>
            <w:tcW w:w="5775" w:type="dxa"/>
            <w:vAlign w:val="center"/>
          </w:tcPr>
          <w:p>
            <w:pPr>
              <w:jc w:val="left"/>
              <w:rPr>
                <w:rFonts w:eastAsia="仿宋_GB2312"/>
              </w:rPr>
            </w:pPr>
            <w:r>
              <w:rPr>
                <w:rFonts w:hAnsi="仿宋_GB2312" w:eastAsia="仿宋_GB2312"/>
              </w:rPr>
              <w:t>拟定四川省地方志工作规划和编纂方案</w:t>
            </w:r>
          </w:p>
        </w:tc>
        <w:tc>
          <w:tcPr>
            <w:tcW w:w="1650" w:type="dxa"/>
            <w:vAlign w:val="center"/>
          </w:tcPr>
          <w:p>
            <w:pPr>
              <w:jc w:val="left"/>
              <w:rPr>
                <w:rFonts w:eastAsia="仿宋_GB2312"/>
                <w:szCs w:val="21"/>
              </w:rPr>
            </w:pPr>
            <w:r>
              <w:rPr>
                <w:rFonts w:hAnsi="仿宋_GB2312" w:eastAsia="仿宋_GB2312"/>
                <w:szCs w:val="21"/>
              </w:rPr>
              <w:t>其他行政权力</w:t>
            </w:r>
          </w:p>
        </w:tc>
        <w:tc>
          <w:tcPr>
            <w:tcW w:w="2087" w:type="dxa"/>
            <w:vAlign w:val="center"/>
          </w:tcPr>
          <w:p>
            <w:pPr>
              <w:jc w:val="left"/>
              <w:rPr>
                <w:rFonts w:eastAsia="仿宋_GB2312"/>
              </w:rPr>
            </w:pPr>
            <w:r>
              <w:rPr>
                <w:rFonts w:hAnsi="仿宋_GB2312" w:eastAsia="仿宋_GB2312"/>
              </w:rPr>
              <w:t>四川省地方志编纂委员会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7" w:hRule="atLeast"/>
        </w:trPr>
        <w:tc>
          <w:tcPr>
            <w:tcW w:w="728" w:type="dxa"/>
            <w:vAlign w:val="center"/>
          </w:tcPr>
          <w:p>
            <w:pPr>
              <w:autoSpaceDE w:val="0"/>
              <w:autoSpaceDN w:val="0"/>
              <w:snapToGrid w:val="0"/>
              <w:jc w:val="left"/>
              <w:rPr>
                <w:rFonts w:eastAsia="仿宋_GB2312"/>
                <w:szCs w:val="21"/>
              </w:rPr>
            </w:pPr>
            <w:r>
              <w:rPr>
                <w:rFonts w:eastAsia="仿宋_GB2312"/>
                <w:szCs w:val="21"/>
              </w:rPr>
              <w:t>3</w:t>
            </w:r>
          </w:p>
        </w:tc>
        <w:tc>
          <w:tcPr>
            <w:tcW w:w="3193" w:type="dxa"/>
            <w:vAlign w:val="center"/>
          </w:tcPr>
          <w:p>
            <w:pPr>
              <w:jc w:val="left"/>
              <w:rPr>
                <w:rFonts w:eastAsia="仿宋_GB2312"/>
                <w:szCs w:val="21"/>
              </w:rPr>
            </w:pPr>
            <w:r>
              <w:rPr>
                <w:rFonts w:eastAsia="仿宋_GB2312"/>
                <w:sz w:val="28"/>
                <w:szCs w:val="28"/>
              </w:rPr>
              <w:t>450720574-Z-003000</w:t>
            </w:r>
          </w:p>
        </w:tc>
        <w:tc>
          <w:tcPr>
            <w:tcW w:w="5775" w:type="dxa"/>
            <w:vAlign w:val="center"/>
          </w:tcPr>
          <w:p>
            <w:pPr>
              <w:jc w:val="left"/>
              <w:rPr>
                <w:rFonts w:eastAsia="仿宋_GB2312"/>
              </w:rPr>
            </w:pPr>
            <w:r>
              <w:rPr>
                <w:rFonts w:hAnsi="仿宋_GB2312" w:eastAsia="仿宋_GB2312"/>
              </w:rPr>
              <w:t>组织编纂以四川省冠名的地方志书</w:t>
            </w:r>
          </w:p>
        </w:tc>
        <w:tc>
          <w:tcPr>
            <w:tcW w:w="1650" w:type="dxa"/>
            <w:vAlign w:val="center"/>
          </w:tcPr>
          <w:p>
            <w:pPr>
              <w:jc w:val="left"/>
              <w:rPr>
                <w:rFonts w:eastAsia="仿宋_GB2312"/>
                <w:szCs w:val="21"/>
              </w:rPr>
            </w:pPr>
            <w:r>
              <w:rPr>
                <w:rFonts w:hAnsi="仿宋_GB2312" w:eastAsia="仿宋_GB2312"/>
                <w:szCs w:val="21"/>
              </w:rPr>
              <w:t>其他行政权力</w:t>
            </w:r>
          </w:p>
        </w:tc>
        <w:tc>
          <w:tcPr>
            <w:tcW w:w="2087" w:type="dxa"/>
            <w:vAlign w:val="center"/>
          </w:tcPr>
          <w:p>
            <w:pPr>
              <w:jc w:val="left"/>
              <w:rPr>
                <w:rFonts w:eastAsia="仿宋_GB2312"/>
              </w:rPr>
            </w:pPr>
            <w:r>
              <w:rPr>
                <w:rFonts w:hAnsi="仿宋_GB2312" w:eastAsia="仿宋_GB2312"/>
              </w:rPr>
              <w:t>四川省地方志编纂委员会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7" w:hRule="atLeast"/>
        </w:trPr>
        <w:tc>
          <w:tcPr>
            <w:tcW w:w="728" w:type="dxa"/>
            <w:vAlign w:val="center"/>
          </w:tcPr>
          <w:p>
            <w:pPr>
              <w:autoSpaceDE w:val="0"/>
              <w:autoSpaceDN w:val="0"/>
              <w:snapToGrid w:val="0"/>
              <w:jc w:val="left"/>
              <w:rPr>
                <w:rFonts w:eastAsia="仿宋_GB2312"/>
                <w:szCs w:val="21"/>
              </w:rPr>
            </w:pPr>
            <w:r>
              <w:rPr>
                <w:rFonts w:eastAsia="仿宋_GB2312"/>
                <w:szCs w:val="21"/>
              </w:rPr>
              <w:t>4</w:t>
            </w:r>
          </w:p>
        </w:tc>
        <w:tc>
          <w:tcPr>
            <w:tcW w:w="3193" w:type="dxa"/>
            <w:vAlign w:val="center"/>
          </w:tcPr>
          <w:p>
            <w:pPr>
              <w:jc w:val="left"/>
              <w:rPr>
                <w:rFonts w:eastAsia="仿宋_GB2312"/>
                <w:szCs w:val="21"/>
              </w:rPr>
            </w:pPr>
            <w:r>
              <w:rPr>
                <w:rFonts w:eastAsia="仿宋_GB2312"/>
                <w:sz w:val="28"/>
                <w:szCs w:val="28"/>
              </w:rPr>
              <w:t>450720574-Z-004000</w:t>
            </w:r>
          </w:p>
        </w:tc>
        <w:tc>
          <w:tcPr>
            <w:tcW w:w="5775" w:type="dxa"/>
            <w:vAlign w:val="center"/>
          </w:tcPr>
          <w:p>
            <w:pPr>
              <w:jc w:val="left"/>
              <w:rPr>
                <w:rFonts w:eastAsia="仿宋_GB2312"/>
              </w:rPr>
            </w:pPr>
            <w:r>
              <w:rPr>
                <w:rFonts w:hAnsi="仿宋_GB2312" w:eastAsia="仿宋_GB2312"/>
              </w:rPr>
              <w:t>组织编纂以四川省冠名的地方综合年鉴</w:t>
            </w:r>
          </w:p>
        </w:tc>
        <w:tc>
          <w:tcPr>
            <w:tcW w:w="1650" w:type="dxa"/>
            <w:vAlign w:val="center"/>
          </w:tcPr>
          <w:p>
            <w:pPr>
              <w:jc w:val="left"/>
              <w:rPr>
                <w:rFonts w:eastAsia="仿宋_GB2312"/>
                <w:szCs w:val="21"/>
              </w:rPr>
            </w:pPr>
            <w:r>
              <w:rPr>
                <w:rFonts w:hAnsi="仿宋_GB2312" w:eastAsia="仿宋_GB2312"/>
                <w:szCs w:val="21"/>
              </w:rPr>
              <w:t>其他行政权力</w:t>
            </w:r>
          </w:p>
        </w:tc>
        <w:tc>
          <w:tcPr>
            <w:tcW w:w="2087" w:type="dxa"/>
            <w:vAlign w:val="center"/>
          </w:tcPr>
          <w:p>
            <w:pPr>
              <w:jc w:val="left"/>
              <w:rPr>
                <w:rFonts w:eastAsia="仿宋_GB2312"/>
              </w:rPr>
            </w:pPr>
            <w:r>
              <w:rPr>
                <w:rFonts w:hAnsi="仿宋_GB2312" w:eastAsia="仿宋_GB2312"/>
              </w:rPr>
              <w:t>四川年鉴社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7" w:hRule="atLeast"/>
        </w:trPr>
        <w:tc>
          <w:tcPr>
            <w:tcW w:w="728" w:type="dxa"/>
            <w:vAlign w:val="center"/>
          </w:tcPr>
          <w:p>
            <w:pPr>
              <w:autoSpaceDE w:val="0"/>
              <w:autoSpaceDN w:val="0"/>
              <w:snapToGrid w:val="0"/>
              <w:jc w:val="left"/>
              <w:rPr>
                <w:rFonts w:eastAsia="仿宋_GB2312"/>
                <w:szCs w:val="21"/>
              </w:rPr>
            </w:pPr>
            <w:r>
              <w:rPr>
                <w:rFonts w:eastAsia="仿宋_GB2312"/>
                <w:szCs w:val="21"/>
              </w:rPr>
              <w:t>5</w:t>
            </w:r>
          </w:p>
        </w:tc>
        <w:tc>
          <w:tcPr>
            <w:tcW w:w="3193" w:type="dxa"/>
            <w:vAlign w:val="center"/>
          </w:tcPr>
          <w:p>
            <w:pPr>
              <w:jc w:val="left"/>
              <w:rPr>
                <w:rFonts w:eastAsia="仿宋_GB2312"/>
                <w:szCs w:val="21"/>
              </w:rPr>
            </w:pPr>
            <w:r>
              <w:rPr>
                <w:rFonts w:eastAsia="仿宋_GB2312"/>
                <w:sz w:val="28"/>
                <w:szCs w:val="28"/>
              </w:rPr>
              <w:t>450720574-Z-005000</w:t>
            </w:r>
          </w:p>
        </w:tc>
        <w:tc>
          <w:tcPr>
            <w:tcW w:w="5775" w:type="dxa"/>
            <w:vAlign w:val="center"/>
          </w:tcPr>
          <w:p>
            <w:pPr>
              <w:jc w:val="left"/>
              <w:rPr>
                <w:rFonts w:eastAsia="仿宋_GB2312"/>
              </w:rPr>
            </w:pPr>
            <w:r>
              <w:rPr>
                <w:rFonts w:hAnsi="仿宋_GB2312" w:eastAsia="仿宋_GB2312"/>
              </w:rPr>
              <w:t>搜集、保存四川地方志文献和资料，组织整理四川旧志，推动方志理论研究</w:t>
            </w:r>
          </w:p>
        </w:tc>
        <w:tc>
          <w:tcPr>
            <w:tcW w:w="1650" w:type="dxa"/>
            <w:vAlign w:val="center"/>
          </w:tcPr>
          <w:p>
            <w:pPr>
              <w:jc w:val="left"/>
              <w:rPr>
                <w:rFonts w:eastAsia="仿宋_GB2312"/>
                <w:szCs w:val="21"/>
              </w:rPr>
            </w:pPr>
            <w:r>
              <w:rPr>
                <w:rFonts w:hAnsi="仿宋_GB2312" w:eastAsia="仿宋_GB2312"/>
                <w:szCs w:val="21"/>
              </w:rPr>
              <w:t>其他行政权力</w:t>
            </w:r>
          </w:p>
        </w:tc>
        <w:tc>
          <w:tcPr>
            <w:tcW w:w="2087" w:type="dxa"/>
            <w:vAlign w:val="center"/>
          </w:tcPr>
          <w:p>
            <w:pPr>
              <w:jc w:val="left"/>
              <w:rPr>
                <w:rFonts w:eastAsia="仿宋_GB2312"/>
              </w:rPr>
            </w:pPr>
            <w:r>
              <w:rPr>
                <w:rFonts w:hAnsi="仿宋_GB2312" w:eastAsia="仿宋_GB2312"/>
              </w:rPr>
              <w:t>四川省地方志编纂委员会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7" w:hRule="atLeast"/>
        </w:trPr>
        <w:tc>
          <w:tcPr>
            <w:tcW w:w="728" w:type="dxa"/>
            <w:vAlign w:val="center"/>
          </w:tcPr>
          <w:p>
            <w:pPr>
              <w:autoSpaceDE w:val="0"/>
              <w:autoSpaceDN w:val="0"/>
              <w:snapToGrid w:val="0"/>
              <w:jc w:val="left"/>
              <w:rPr>
                <w:rFonts w:eastAsia="仿宋_GB2312"/>
                <w:szCs w:val="21"/>
              </w:rPr>
            </w:pPr>
            <w:r>
              <w:rPr>
                <w:rFonts w:eastAsia="仿宋_GB2312"/>
                <w:szCs w:val="21"/>
              </w:rPr>
              <w:t>6</w:t>
            </w:r>
          </w:p>
        </w:tc>
        <w:tc>
          <w:tcPr>
            <w:tcW w:w="3193" w:type="dxa"/>
            <w:vAlign w:val="center"/>
          </w:tcPr>
          <w:p>
            <w:pPr>
              <w:jc w:val="left"/>
              <w:rPr>
                <w:rFonts w:eastAsia="仿宋_GB2312"/>
                <w:szCs w:val="21"/>
              </w:rPr>
            </w:pPr>
            <w:r>
              <w:rPr>
                <w:rFonts w:eastAsia="仿宋_GB2312"/>
                <w:sz w:val="28"/>
                <w:szCs w:val="28"/>
              </w:rPr>
              <w:t>450720574-Z-006000</w:t>
            </w:r>
          </w:p>
        </w:tc>
        <w:tc>
          <w:tcPr>
            <w:tcW w:w="5775" w:type="dxa"/>
            <w:vAlign w:val="center"/>
          </w:tcPr>
          <w:p>
            <w:pPr>
              <w:jc w:val="left"/>
              <w:rPr>
                <w:rFonts w:eastAsia="仿宋_GB2312"/>
              </w:rPr>
            </w:pPr>
            <w:r>
              <w:rPr>
                <w:rFonts w:hAnsi="仿宋_GB2312" w:eastAsia="仿宋_GB2312"/>
              </w:rPr>
              <w:t>组织开发利用四川地方志资源</w:t>
            </w:r>
          </w:p>
        </w:tc>
        <w:tc>
          <w:tcPr>
            <w:tcW w:w="1650" w:type="dxa"/>
            <w:vAlign w:val="center"/>
          </w:tcPr>
          <w:p>
            <w:pPr>
              <w:jc w:val="left"/>
              <w:rPr>
                <w:rFonts w:eastAsia="仿宋_GB2312"/>
                <w:szCs w:val="21"/>
              </w:rPr>
            </w:pPr>
            <w:r>
              <w:rPr>
                <w:rFonts w:hAnsi="仿宋_GB2312" w:eastAsia="仿宋_GB2312"/>
                <w:szCs w:val="21"/>
              </w:rPr>
              <w:t>其他行政权力</w:t>
            </w:r>
          </w:p>
        </w:tc>
        <w:tc>
          <w:tcPr>
            <w:tcW w:w="2087" w:type="dxa"/>
            <w:vAlign w:val="center"/>
          </w:tcPr>
          <w:p>
            <w:pPr>
              <w:jc w:val="left"/>
              <w:rPr>
                <w:rFonts w:eastAsia="仿宋_GB2312"/>
              </w:rPr>
            </w:pPr>
            <w:r>
              <w:rPr>
                <w:rFonts w:hAnsi="仿宋_GB2312" w:eastAsia="仿宋_GB2312"/>
              </w:rPr>
              <w:t>四川省地方志编纂委员会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7" w:hRule="atLeast"/>
        </w:trPr>
        <w:tc>
          <w:tcPr>
            <w:tcW w:w="728" w:type="dxa"/>
            <w:vAlign w:val="center"/>
          </w:tcPr>
          <w:p>
            <w:pPr>
              <w:autoSpaceDE w:val="0"/>
              <w:autoSpaceDN w:val="0"/>
              <w:snapToGrid w:val="0"/>
              <w:jc w:val="left"/>
              <w:rPr>
                <w:rFonts w:eastAsia="仿宋_GB2312"/>
                <w:szCs w:val="21"/>
              </w:rPr>
            </w:pPr>
            <w:r>
              <w:rPr>
                <w:rFonts w:eastAsia="仿宋_GB2312"/>
                <w:szCs w:val="21"/>
              </w:rPr>
              <w:t>7</w:t>
            </w:r>
          </w:p>
        </w:tc>
        <w:tc>
          <w:tcPr>
            <w:tcW w:w="3193" w:type="dxa"/>
            <w:vAlign w:val="center"/>
          </w:tcPr>
          <w:p>
            <w:pPr>
              <w:jc w:val="left"/>
              <w:rPr>
                <w:rFonts w:eastAsia="仿宋_GB2312"/>
                <w:szCs w:val="21"/>
              </w:rPr>
            </w:pPr>
            <w:r>
              <w:rPr>
                <w:rFonts w:eastAsia="仿宋_GB2312"/>
                <w:sz w:val="28"/>
                <w:szCs w:val="28"/>
              </w:rPr>
              <w:t>450720574-Z-007000</w:t>
            </w:r>
          </w:p>
        </w:tc>
        <w:tc>
          <w:tcPr>
            <w:tcW w:w="5775" w:type="dxa"/>
            <w:vAlign w:val="center"/>
          </w:tcPr>
          <w:p>
            <w:pPr>
              <w:jc w:val="left"/>
              <w:rPr>
                <w:rFonts w:eastAsia="仿宋_GB2312"/>
                <w:szCs w:val="21"/>
              </w:rPr>
            </w:pPr>
            <w:r>
              <w:rPr>
                <w:rFonts w:hAnsi="仿宋_GB2312" w:eastAsia="仿宋_GB2312"/>
                <w:szCs w:val="21"/>
              </w:rPr>
              <w:t>组织审定编入四川地方志书内容与议定编纂四川地方志书中的重大问题</w:t>
            </w:r>
          </w:p>
        </w:tc>
        <w:tc>
          <w:tcPr>
            <w:tcW w:w="1650" w:type="dxa"/>
            <w:vAlign w:val="center"/>
          </w:tcPr>
          <w:p>
            <w:pPr>
              <w:jc w:val="left"/>
              <w:rPr>
                <w:rFonts w:eastAsia="仿宋_GB2312"/>
                <w:szCs w:val="21"/>
              </w:rPr>
            </w:pPr>
            <w:r>
              <w:rPr>
                <w:rFonts w:hAnsi="仿宋_GB2312" w:eastAsia="仿宋_GB2312"/>
                <w:szCs w:val="21"/>
              </w:rPr>
              <w:t>其他行政权力</w:t>
            </w:r>
          </w:p>
        </w:tc>
        <w:tc>
          <w:tcPr>
            <w:tcW w:w="2087" w:type="dxa"/>
            <w:vAlign w:val="center"/>
          </w:tcPr>
          <w:p>
            <w:pPr>
              <w:jc w:val="left"/>
              <w:rPr>
                <w:rFonts w:eastAsia="仿宋_GB2312"/>
                <w:szCs w:val="21"/>
              </w:rPr>
            </w:pPr>
            <w:r>
              <w:rPr>
                <w:rFonts w:hAnsi="仿宋_GB2312" w:eastAsia="仿宋_GB2312"/>
              </w:rPr>
              <w:t>四川省地方志编纂委员会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7" w:hRule="atLeast"/>
        </w:trPr>
        <w:tc>
          <w:tcPr>
            <w:tcW w:w="728" w:type="dxa"/>
            <w:vAlign w:val="center"/>
          </w:tcPr>
          <w:p>
            <w:pPr>
              <w:autoSpaceDE w:val="0"/>
              <w:autoSpaceDN w:val="0"/>
              <w:snapToGrid w:val="0"/>
              <w:jc w:val="left"/>
              <w:rPr>
                <w:rFonts w:eastAsia="仿宋_GB2312"/>
                <w:szCs w:val="21"/>
              </w:rPr>
            </w:pPr>
            <w:r>
              <w:rPr>
                <w:rFonts w:eastAsia="仿宋_GB2312"/>
                <w:szCs w:val="21"/>
              </w:rPr>
              <w:t>8</w:t>
            </w:r>
          </w:p>
        </w:tc>
        <w:tc>
          <w:tcPr>
            <w:tcW w:w="3193" w:type="dxa"/>
            <w:vAlign w:val="center"/>
          </w:tcPr>
          <w:p>
            <w:pPr>
              <w:jc w:val="left"/>
              <w:rPr>
                <w:rFonts w:eastAsia="仿宋_GB2312"/>
                <w:szCs w:val="21"/>
              </w:rPr>
            </w:pPr>
            <w:r>
              <w:rPr>
                <w:rFonts w:eastAsia="仿宋_GB2312"/>
                <w:sz w:val="28"/>
                <w:szCs w:val="28"/>
              </w:rPr>
              <w:t>450720574-Z-008000</w:t>
            </w:r>
          </w:p>
        </w:tc>
        <w:tc>
          <w:tcPr>
            <w:tcW w:w="5775" w:type="dxa"/>
            <w:vAlign w:val="center"/>
          </w:tcPr>
          <w:p>
            <w:pPr>
              <w:jc w:val="left"/>
              <w:rPr>
                <w:rFonts w:eastAsia="仿宋_GB2312"/>
              </w:rPr>
            </w:pPr>
            <w:r>
              <w:rPr>
                <w:rFonts w:hAnsi="仿宋_GB2312" w:eastAsia="仿宋_GB2312"/>
              </w:rPr>
              <w:t>组织对四川省各市（州）志书的审查验收</w:t>
            </w:r>
          </w:p>
        </w:tc>
        <w:tc>
          <w:tcPr>
            <w:tcW w:w="1650" w:type="dxa"/>
            <w:vAlign w:val="center"/>
          </w:tcPr>
          <w:p>
            <w:pPr>
              <w:jc w:val="left"/>
              <w:rPr>
                <w:rFonts w:eastAsia="仿宋_GB2312"/>
                <w:szCs w:val="21"/>
              </w:rPr>
            </w:pPr>
            <w:r>
              <w:rPr>
                <w:rFonts w:hAnsi="仿宋_GB2312" w:eastAsia="仿宋_GB2312"/>
                <w:szCs w:val="21"/>
              </w:rPr>
              <w:t>其他行政权力</w:t>
            </w:r>
          </w:p>
        </w:tc>
        <w:tc>
          <w:tcPr>
            <w:tcW w:w="2087" w:type="dxa"/>
            <w:vAlign w:val="center"/>
          </w:tcPr>
          <w:p>
            <w:pPr>
              <w:jc w:val="left"/>
              <w:rPr>
                <w:rFonts w:eastAsia="仿宋_GB2312"/>
              </w:rPr>
            </w:pPr>
            <w:r>
              <w:rPr>
                <w:rFonts w:hAnsi="仿宋_GB2312" w:eastAsia="仿宋_GB2312"/>
              </w:rPr>
              <w:t>四川省地方志编纂委员会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7" w:hRule="atLeast"/>
        </w:trPr>
        <w:tc>
          <w:tcPr>
            <w:tcW w:w="728" w:type="dxa"/>
            <w:vAlign w:val="center"/>
          </w:tcPr>
          <w:p>
            <w:pPr>
              <w:autoSpaceDE w:val="0"/>
              <w:autoSpaceDN w:val="0"/>
              <w:snapToGrid w:val="0"/>
              <w:jc w:val="left"/>
              <w:rPr>
                <w:rFonts w:eastAsia="仿宋_GB2312"/>
                <w:szCs w:val="21"/>
              </w:rPr>
            </w:pPr>
            <w:r>
              <w:rPr>
                <w:rFonts w:eastAsia="仿宋_GB2312"/>
                <w:szCs w:val="21"/>
              </w:rPr>
              <w:t>9</w:t>
            </w:r>
          </w:p>
        </w:tc>
        <w:tc>
          <w:tcPr>
            <w:tcW w:w="3193" w:type="dxa"/>
            <w:vAlign w:val="center"/>
          </w:tcPr>
          <w:p>
            <w:pPr>
              <w:jc w:val="left"/>
              <w:rPr>
                <w:rFonts w:eastAsia="仿宋_GB2312"/>
                <w:szCs w:val="21"/>
              </w:rPr>
            </w:pPr>
            <w:r>
              <w:rPr>
                <w:rFonts w:eastAsia="仿宋_GB2312"/>
                <w:sz w:val="28"/>
                <w:szCs w:val="28"/>
              </w:rPr>
              <w:t>450720574-Z-009000</w:t>
            </w:r>
          </w:p>
        </w:tc>
        <w:tc>
          <w:tcPr>
            <w:tcW w:w="5775" w:type="dxa"/>
            <w:vAlign w:val="center"/>
          </w:tcPr>
          <w:p>
            <w:pPr>
              <w:jc w:val="left"/>
              <w:rPr>
                <w:rFonts w:eastAsia="仿宋_GB2312"/>
              </w:rPr>
            </w:pPr>
            <w:r>
              <w:rPr>
                <w:rFonts w:hAnsi="仿宋_GB2312" w:eastAsia="仿宋_GB2312"/>
                <w:szCs w:val="21"/>
              </w:rPr>
              <w:t>每</w:t>
            </w:r>
            <w:r>
              <w:rPr>
                <w:rFonts w:eastAsia="仿宋_GB2312"/>
                <w:szCs w:val="21"/>
              </w:rPr>
              <w:t>20</w:t>
            </w:r>
            <w:r>
              <w:rPr>
                <w:rFonts w:hAnsi="仿宋_GB2312" w:eastAsia="仿宋_GB2312"/>
                <w:szCs w:val="21"/>
              </w:rPr>
              <w:t>年完成一轮四川地方志书编修</w:t>
            </w:r>
          </w:p>
        </w:tc>
        <w:tc>
          <w:tcPr>
            <w:tcW w:w="1650" w:type="dxa"/>
            <w:vAlign w:val="center"/>
          </w:tcPr>
          <w:p>
            <w:pPr>
              <w:jc w:val="left"/>
              <w:rPr>
                <w:rFonts w:eastAsia="仿宋_GB2312"/>
                <w:szCs w:val="21"/>
              </w:rPr>
            </w:pPr>
            <w:r>
              <w:rPr>
                <w:rFonts w:hAnsi="仿宋_GB2312" w:eastAsia="仿宋_GB2312"/>
                <w:szCs w:val="21"/>
              </w:rPr>
              <w:t>其他行政权力</w:t>
            </w:r>
          </w:p>
        </w:tc>
        <w:tc>
          <w:tcPr>
            <w:tcW w:w="2087" w:type="dxa"/>
            <w:vAlign w:val="center"/>
          </w:tcPr>
          <w:p>
            <w:pPr>
              <w:jc w:val="left"/>
              <w:rPr>
                <w:rFonts w:eastAsia="仿宋_GB2312"/>
              </w:rPr>
            </w:pPr>
            <w:r>
              <w:rPr>
                <w:rFonts w:hAnsi="仿宋_GB2312" w:eastAsia="仿宋_GB2312"/>
              </w:rPr>
              <w:t>四川省地方志编纂委员会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7" w:hRule="atLeast"/>
        </w:trPr>
        <w:tc>
          <w:tcPr>
            <w:tcW w:w="728" w:type="dxa"/>
            <w:vAlign w:val="center"/>
          </w:tcPr>
          <w:p>
            <w:pPr>
              <w:autoSpaceDE w:val="0"/>
              <w:autoSpaceDN w:val="0"/>
              <w:snapToGrid w:val="0"/>
              <w:jc w:val="left"/>
              <w:rPr>
                <w:rFonts w:eastAsia="仿宋_GB2312"/>
                <w:szCs w:val="21"/>
              </w:rPr>
            </w:pPr>
            <w:r>
              <w:rPr>
                <w:rFonts w:eastAsia="仿宋_GB2312"/>
                <w:szCs w:val="21"/>
              </w:rPr>
              <w:t>10</w:t>
            </w:r>
          </w:p>
        </w:tc>
        <w:tc>
          <w:tcPr>
            <w:tcW w:w="3193" w:type="dxa"/>
            <w:vAlign w:val="center"/>
          </w:tcPr>
          <w:p>
            <w:pPr>
              <w:jc w:val="left"/>
              <w:rPr>
                <w:rFonts w:eastAsia="仿宋_GB2312"/>
                <w:szCs w:val="21"/>
              </w:rPr>
            </w:pPr>
            <w:r>
              <w:rPr>
                <w:rFonts w:eastAsia="仿宋_GB2312"/>
                <w:sz w:val="28"/>
                <w:szCs w:val="28"/>
              </w:rPr>
              <w:t>450720574-Z-010000</w:t>
            </w:r>
          </w:p>
        </w:tc>
        <w:tc>
          <w:tcPr>
            <w:tcW w:w="5775" w:type="dxa"/>
            <w:vAlign w:val="center"/>
          </w:tcPr>
          <w:p>
            <w:pPr>
              <w:jc w:val="left"/>
              <w:rPr>
                <w:rFonts w:eastAsia="仿宋_GB2312"/>
              </w:rPr>
            </w:pPr>
            <w:r>
              <w:rPr>
                <w:rFonts w:eastAsia="仿宋_GB2312"/>
                <w:szCs w:val="28"/>
              </w:rPr>
              <w:t>向机关、社会团体、企业事业单位、其他组织以及个人征集有关地方志资料</w:t>
            </w:r>
          </w:p>
        </w:tc>
        <w:tc>
          <w:tcPr>
            <w:tcW w:w="1650" w:type="dxa"/>
            <w:vAlign w:val="center"/>
          </w:tcPr>
          <w:p>
            <w:pPr>
              <w:jc w:val="left"/>
              <w:rPr>
                <w:rFonts w:eastAsia="仿宋_GB2312"/>
                <w:szCs w:val="21"/>
              </w:rPr>
            </w:pPr>
            <w:r>
              <w:rPr>
                <w:rFonts w:hAnsi="仿宋_GB2312" w:eastAsia="仿宋_GB2312"/>
                <w:szCs w:val="21"/>
              </w:rPr>
              <w:t>其他行政权力</w:t>
            </w:r>
          </w:p>
        </w:tc>
        <w:tc>
          <w:tcPr>
            <w:tcW w:w="2087" w:type="dxa"/>
            <w:vAlign w:val="center"/>
          </w:tcPr>
          <w:p>
            <w:pPr>
              <w:jc w:val="left"/>
              <w:rPr>
                <w:rFonts w:eastAsia="仿宋_GB2312"/>
              </w:rPr>
            </w:pPr>
            <w:r>
              <w:rPr>
                <w:rFonts w:hAnsi="仿宋_GB2312" w:eastAsia="仿宋_GB2312"/>
              </w:rPr>
              <w:t>四川省地方志编纂委员会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7" w:hRule="atLeast"/>
        </w:trPr>
        <w:tc>
          <w:tcPr>
            <w:tcW w:w="728" w:type="dxa"/>
            <w:vAlign w:val="center"/>
          </w:tcPr>
          <w:p>
            <w:pPr>
              <w:autoSpaceDE w:val="0"/>
              <w:autoSpaceDN w:val="0"/>
              <w:snapToGrid w:val="0"/>
              <w:jc w:val="left"/>
              <w:rPr>
                <w:rFonts w:eastAsia="仿宋_GB2312"/>
                <w:szCs w:val="21"/>
              </w:rPr>
            </w:pPr>
            <w:r>
              <w:rPr>
                <w:rFonts w:eastAsia="仿宋_GB2312"/>
                <w:szCs w:val="21"/>
              </w:rPr>
              <w:t>11</w:t>
            </w:r>
          </w:p>
        </w:tc>
        <w:tc>
          <w:tcPr>
            <w:tcW w:w="3193" w:type="dxa"/>
            <w:vAlign w:val="center"/>
          </w:tcPr>
          <w:p>
            <w:pPr>
              <w:jc w:val="left"/>
              <w:rPr>
                <w:rFonts w:eastAsia="仿宋_GB2312"/>
                <w:szCs w:val="21"/>
              </w:rPr>
            </w:pPr>
            <w:r>
              <w:rPr>
                <w:rFonts w:eastAsia="仿宋_GB2312"/>
                <w:sz w:val="28"/>
                <w:szCs w:val="28"/>
              </w:rPr>
              <w:t>450720574-Z-011000</w:t>
            </w:r>
          </w:p>
        </w:tc>
        <w:tc>
          <w:tcPr>
            <w:tcW w:w="5775" w:type="dxa"/>
            <w:vAlign w:val="center"/>
          </w:tcPr>
          <w:p>
            <w:pPr>
              <w:jc w:val="left"/>
              <w:rPr>
                <w:rFonts w:eastAsia="仿宋_GB2312"/>
                <w:szCs w:val="21"/>
              </w:rPr>
            </w:pPr>
            <w:r>
              <w:rPr>
                <w:rFonts w:hAnsi="仿宋_GB2312" w:eastAsia="仿宋_GB2312"/>
                <w:szCs w:val="21"/>
              </w:rPr>
              <w:t>对四川省各市（州）已出版地方志书进行备案</w:t>
            </w:r>
          </w:p>
        </w:tc>
        <w:tc>
          <w:tcPr>
            <w:tcW w:w="1650" w:type="dxa"/>
            <w:vAlign w:val="center"/>
          </w:tcPr>
          <w:p>
            <w:pPr>
              <w:jc w:val="left"/>
              <w:rPr>
                <w:rFonts w:eastAsia="仿宋_GB2312"/>
                <w:szCs w:val="21"/>
              </w:rPr>
            </w:pPr>
            <w:r>
              <w:rPr>
                <w:rFonts w:hAnsi="仿宋_GB2312" w:eastAsia="仿宋_GB2312"/>
                <w:szCs w:val="21"/>
              </w:rPr>
              <w:t>其他行政权力</w:t>
            </w:r>
          </w:p>
        </w:tc>
        <w:tc>
          <w:tcPr>
            <w:tcW w:w="2087" w:type="dxa"/>
            <w:vAlign w:val="center"/>
          </w:tcPr>
          <w:p>
            <w:pPr>
              <w:jc w:val="left"/>
              <w:rPr>
                <w:rFonts w:eastAsia="仿宋_GB2312"/>
                <w:szCs w:val="21"/>
              </w:rPr>
            </w:pPr>
            <w:r>
              <w:rPr>
                <w:rFonts w:hAnsi="仿宋_GB2312" w:eastAsia="仿宋_GB2312"/>
              </w:rPr>
              <w:t>四川省地方志编纂委员会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7" w:hRule="atLeast"/>
        </w:trPr>
        <w:tc>
          <w:tcPr>
            <w:tcW w:w="728" w:type="dxa"/>
            <w:vAlign w:val="center"/>
          </w:tcPr>
          <w:p>
            <w:pPr>
              <w:autoSpaceDE w:val="0"/>
              <w:autoSpaceDN w:val="0"/>
              <w:snapToGrid w:val="0"/>
              <w:jc w:val="left"/>
              <w:rPr>
                <w:rFonts w:eastAsia="仿宋_GB2312"/>
                <w:szCs w:val="21"/>
              </w:rPr>
            </w:pPr>
            <w:r>
              <w:rPr>
                <w:rFonts w:eastAsia="仿宋_GB2312"/>
                <w:szCs w:val="21"/>
              </w:rPr>
              <w:t>12</w:t>
            </w:r>
          </w:p>
        </w:tc>
        <w:tc>
          <w:tcPr>
            <w:tcW w:w="3193" w:type="dxa"/>
            <w:vAlign w:val="center"/>
          </w:tcPr>
          <w:p>
            <w:pPr>
              <w:jc w:val="left"/>
              <w:rPr>
                <w:rFonts w:eastAsia="仿宋_GB2312"/>
                <w:szCs w:val="21"/>
              </w:rPr>
            </w:pPr>
            <w:r>
              <w:rPr>
                <w:rFonts w:eastAsia="仿宋_GB2312"/>
                <w:sz w:val="28"/>
                <w:szCs w:val="28"/>
              </w:rPr>
              <w:t>450720574-Z-012000</w:t>
            </w:r>
          </w:p>
        </w:tc>
        <w:tc>
          <w:tcPr>
            <w:tcW w:w="5775" w:type="dxa"/>
            <w:vAlign w:val="center"/>
          </w:tcPr>
          <w:p>
            <w:pPr>
              <w:jc w:val="left"/>
              <w:rPr>
                <w:rFonts w:eastAsia="仿宋_GB2312"/>
                <w:szCs w:val="28"/>
              </w:rPr>
            </w:pPr>
            <w:r>
              <w:rPr>
                <w:rFonts w:eastAsia="仿宋_GB2312"/>
                <w:szCs w:val="28"/>
              </w:rPr>
              <w:t>统一管理、妥善保存四川省级地方志编纂过程中收集到的文字资料、图表、</w:t>
            </w:r>
          </w:p>
          <w:p>
            <w:pPr>
              <w:jc w:val="left"/>
              <w:rPr>
                <w:rFonts w:eastAsia="仿宋_GB2312"/>
              </w:rPr>
            </w:pPr>
            <w:r>
              <w:rPr>
                <w:rFonts w:eastAsia="仿宋_GB2312"/>
                <w:szCs w:val="28"/>
              </w:rPr>
              <w:t>照片、音像资料、实物等以及形成的地方志文稿，修志完成后，移交方志馆。</w:t>
            </w:r>
          </w:p>
        </w:tc>
        <w:tc>
          <w:tcPr>
            <w:tcW w:w="1650" w:type="dxa"/>
            <w:vAlign w:val="center"/>
          </w:tcPr>
          <w:p>
            <w:pPr>
              <w:jc w:val="left"/>
              <w:rPr>
                <w:rFonts w:eastAsia="仿宋_GB2312"/>
                <w:szCs w:val="21"/>
              </w:rPr>
            </w:pPr>
            <w:r>
              <w:rPr>
                <w:rFonts w:hAnsi="仿宋_GB2312" w:eastAsia="仿宋_GB2312"/>
                <w:szCs w:val="21"/>
              </w:rPr>
              <w:t>其他行政权力</w:t>
            </w:r>
          </w:p>
        </w:tc>
        <w:tc>
          <w:tcPr>
            <w:tcW w:w="2087" w:type="dxa"/>
            <w:vAlign w:val="center"/>
          </w:tcPr>
          <w:p>
            <w:pPr>
              <w:jc w:val="left"/>
              <w:rPr>
                <w:rFonts w:eastAsia="仿宋_GB2312"/>
              </w:rPr>
            </w:pPr>
            <w:r>
              <w:rPr>
                <w:rFonts w:hAnsi="仿宋_GB2312" w:eastAsia="仿宋_GB2312"/>
              </w:rPr>
              <w:t>四川省地方志编纂委员会</w:t>
            </w:r>
          </w:p>
        </w:tc>
      </w:tr>
    </w:tbl>
    <w:p>
      <w:pPr>
        <w:spacing w:line="540" w:lineRule="exact"/>
        <w:jc w:val="left"/>
        <w:rPr>
          <w:rFonts w:eastAsia="仿宋_GB2312"/>
          <w:sz w:val="28"/>
          <w:szCs w:val="28"/>
        </w:rPr>
      </w:pPr>
    </w:p>
    <w:p>
      <w:pPr>
        <w:spacing w:line="540" w:lineRule="exact"/>
        <w:jc w:val="left"/>
        <w:rPr>
          <w:rFonts w:eastAsia="仿宋_GB2312"/>
          <w:sz w:val="28"/>
          <w:szCs w:val="28"/>
        </w:rPr>
      </w:pPr>
    </w:p>
    <w:p>
      <w:pPr>
        <w:spacing w:line="540" w:lineRule="exact"/>
        <w:jc w:val="left"/>
        <w:rPr>
          <w:rFonts w:eastAsia="仿宋_GB2312"/>
          <w:sz w:val="28"/>
          <w:szCs w:val="28"/>
        </w:rPr>
        <w:sectPr>
          <w:footerReference r:id="rId3" w:type="default"/>
          <w:footerReference r:id="rId4" w:type="even"/>
          <w:pgSz w:w="16838" w:h="11906" w:orient="landscape"/>
          <w:pgMar w:top="1588" w:right="2098" w:bottom="1474" w:left="1985" w:header="851" w:footer="992" w:gutter="0"/>
          <w:pgNumType w:fmt="numberInDash"/>
          <w:cols w:space="720" w:num="1"/>
          <w:docGrid w:type="linesAndChars" w:linePitch="312" w:charSpace="0"/>
        </w:sectPr>
      </w:pPr>
      <w:r>
        <w:rPr>
          <w:rFonts w:eastAsia="仿宋_GB2312"/>
          <w:sz w:val="28"/>
          <w:szCs w:val="28"/>
        </w:rPr>
        <w:t>注：标题字体为2号方正小标宋_GBK，表格中的文字均为5号字体，第一行为黑体，其余为仿宋_GB231</w:t>
      </w:r>
    </w:p>
    <w:p>
      <w:pPr>
        <w:spacing w:line="400" w:lineRule="exact"/>
        <w:jc w:val="left"/>
        <w:rPr>
          <w:rFonts w:eastAsia="黑体"/>
          <w:sz w:val="44"/>
          <w:szCs w:val="44"/>
        </w:rPr>
      </w:pPr>
      <w:r>
        <w:rPr>
          <w:rFonts w:eastAsia="黑体"/>
          <w:sz w:val="44"/>
          <w:szCs w:val="44"/>
        </w:rPr>
        <w:t>行政权力事项</w:t>
      </w:r>
    </w:p>
    <w:p>
      <w:pPr>
        <w:spacing w:line="400" w:lineRule="exact"/>
        <w:jc w:val="left"/>
        <w:rPr>
          <w:rFonts w:eastAsia="黑体"/>
          <w:sz w:val="36"/>
          <w:szCs w:val="28"/>
        </w:rPr>
      </w:pPr>
    </w:p>
    <w:p>
      <w:pPr>
        <w:spacing w:line="400" w:lineRule="exact"/>
        <w:ind w:firstLine="560" w:firstLineChars="200"/>
        <w:jc w:val="left"/>
        <w:rPr>
          <w:rFonts w:eastAsia="仿宋_GB2312"/>
          <w:sz w:val="28"/>
          <w:szCs w:val="28"/>
        </w:rPr>
      </w:pPr>
      <w:r>
        <w:rPr>
          <w:rFonts w:eastAsia="黑体"/>
          <w:sz w:val="28"/>
          <w:szCs w:val="28"/>
        </w:rPr>
        <w:t>其他行政权力类 共12 项</w:t>
      </w:r>
    </w:p>
    <w:tbl>
      <w:tblPr>
        <w:tblStyle w:val="6"/>
        <w:tblW w:w="9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6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8" w:type="dxa"/>
            <w:vAlign w:val="center"/>
          </w:tcPr>
          <w:p>
            <w:pPr>
              <w:spacing w:line="400" w:lineRule="exact"/>
              <w:jc w:val="left"/>
              <w:rPr>
                <w:rFonts w:eastAsia="仿宋_GB2312"/>
                <w:sz w:val="28"/>
                <w:szCs w:val="28"/>
              </w:rPr>
            </w:pPr>
            <w:r>
              <w:rPr>
                <w:rFonts w:eastAsia="仿宋_GB2312"/>
                <w:sz w:val="28"/>
                <w:szCs w:val="28"/>
              </w:rPr>
              <w:t>序号</w:t>
            </w:r>
          </w:p>
        </w:tc>
        <w:tc>
          <w:tcPr>
            <w:tcW w:w="6668" w:type="dxa"/>
            <w:vAlign w:val="top"/>
          </w:tcPr>
          <w:p>
            <w:pPr>
              <w:spacing w:line="400" w:lineRule="exact"/>
              <w:jc w:val="left"/>
              <w:rPr>
                <w:rFonts w:eastAsia="仿宋_GB2312"/>
                <w:sz w:val="28"/>
                <w:szCs w:val="28"/>
              </w:rPr>
            </w:pPr>
            <w:r>
              <w:rPr>
                <w:rFonts w:eastAsia="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8" w:type="dxa"/>
            <w:vAlign w:val="center"/>
          </w:tcPr>
          <w:p>
            <w:pPr>
              <w:spacing w:line="400" w:lineRule="exact"/>
              <w:jc w:val="left"/>
              <w:rPr>
                <w:rFonts w:eastAsia="仿宋_GB2312"/>
                <w:sz w:val="28"/>
                <w:szCs w:val="28"/>
              </w:rPr>
            </w:pPr>
            <w:r>
              <w:rPr>
                <w:rFonts w:eastAsia="仿宋_GB2312"/>
                <w:sz w:val="28"/>
                <w:szCs w:val="28"/>
              </w:rPr>
              <w:t>行政权力编号</w:t>
            </w:r>
          </w:p>
        </w:tc>
        <w:tc>
          <w:tcPr>
            <w:tcW w:w="6668" w:type="dxa"/>
            <w:vAlign w:val="top"/>
          </w:tcPr>
          <w:p>
            <w:pPr>
              <w:spacing w:line="400" w:lineRule="exact"/>
              <w:jc w:val="left"/>
              <w:rPr>
                <w:rFonts w:eastAsia="仿宋_GB2312"/>
                <w:sz w:val="28"/>
                <w:szCs w:val="28"/>
              </w:rPr>
            </w:pPr>
            <w:r>
              <w:rPr>
                <w:rFonts w:eastAsia="仿宋_GB2312"/>
                <w:sz w:val="28"/>
                <w:szCs w:val="28"/>
              </w:rPr>
              <w:t>450720574-Z-001000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8" w:type="dxa"/>
            <w:vAlign w:val="center"/>
          </w:tcPr>
          <w:p>
            <w:pPr>
              <w:spacing w:line="400" w:lineRule="exact"/>
              <w:jc w:val="left"/>
              <w:rPr>
                <w:rFonts w:eastAsia="仿宋_GB2312"/>
                <w:sz w:val="28"/>
                <w:szCs w:val="28"/>
              </w:rPr>
            </w:pPr>
            <w:r>
              <w:rPr>
                <w:rFonts w:eastAsia="仿宋_GB2312"/>
                <w:sz w:val="28"/>
                <w:szCs w:val="28"/>
              </w:rPr>
              <w:t>行政权力名称</w:t>
            </w:r>
          </w:p>
        </w:tc>
        <w:tc>
          <w:tcPr>
            <w:tcW w:w="6668" w:type="dxa"/>
            <w:vAlign w:val="top"/>
          </w:tcPr>
          <w:p>
            <w:pPr>
              <w:spacing w:line="400" w:lineRule="exact"/>
              <w:jc w:val="left"/>
              <w:rPr>
                <w:rFonts w:eastAsia="仿宋_GB2312"/>
                <w:sz w:val="28"/>
                <w:szCs w:val="28"/>
              </w:rPr>
            </w:pPr>
            <w:r>
              <w:rPr>
                <w:rFonts w:eastAsia="仿宋_GB2312"/>
                <w:sz w:val="28"/>
                <w:szCs w:val="28"/>
              </w:rPr>
              <w:t>组织、指导、督促和检查四川省地方志工作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8" w:type="dxa"/>
            <w:vAlign w:val="center"/>
          </w:tcPr>
          <w:p>
            <w:pPr>
              <w:spacing w:line="400" w:lineRule="exact"/>
              <w:jc w:val="left"/>
              <w:rPr>
                <w:rFonts w:eastAsia="仿宋_GB2312"/>
                <w:sz w:val="28"/>
                <w:szCs w:val="28"/>
              </w:rPr>
            </w:pPr>
            <w:r>
              <w:rPr>
                <w:rFonts w:eastAsia="仿宋_GB2312"/>
                <w:sz w:val="28"/>
                <w:szCs w:val="28"/>
              </w:rPr>
              <w:t>实施主体</w:t>
            </w:r>
          </w:p>
        </w:tc>
        <w:tc>
          <w:tcPr>
            <w:tcW w:w="6668" w:type="dxa"/>
            <w:vAlign w:val="top"/>
          </w:tcPr>
          <w:p>
            <w:pPr>
              <w:spacing w:line="400" w:lineRule="exact"/>
              <w:jc w:val="left"/>
              <w:rPr>
                <w:rFonts w:eastAsia="仿宋_GB2312"/>
                <w:sz w:val="28"/>
                <w:szCs w:val="28"/>
              </w:rPr>
            </w:pPr>
            <w:r>
              <w:rPr>
                <w:rFonts w:eastAsia="仿宋_GB2312"/>
                <w:sz w:val="28"/>
                <w:szCs w:val="28"/>
              </w:rPr>
              <w:t>四川省地方志编纂委员会（法定）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8" w:type="dxa"/>
            <w:vAlign w:val="center"/>
          </w:tcPr>
          <w:p>
            <w:pPr>
              <w:spacing w:line="400" w:lineRule="exact"/>
              <w:jc w:val="left"/>
              <w:rPr>
                <w:rFonts w:eastAsia="仿宋_GB2312"/>
                <w:sz w:val="28"/>
                <w:szCs w:val="28"/>
              </w:rPr>
            </w:pPr>
            <w:r>
              <w:rPr>
                <w:rFonts w:eastAsia="仿宋_GB2312"/>
                <w:sz w:val="28"/>
                <w:szCs w:val="28"/>
              </w:rPr>
              <w:t>行政权力依据</w:t>
            </w:r>
          </w:p>
        </w:tc>
        <w:tc>
          <w:tcPr>
            <w:tcW w:w="6668" w:type="dxa"/>
            <w:vAlign w:val="top"/>
          </w:tcPr>
          <w:p>
            <w:pPr>
              <w:numPr>
                <w:ilvl w:val="0"/>
                <w:numId w:val="1"/>
              </w:numPr>
              <w:spacing w:line="400" w:lineRule="exact"/>
              <w:ind w:left="-210" w:leftChars="-100"/>
              <w:jc w:val="left"/>
              <w:rPr>
                <w:rFonts w:eastAsia="仿宋_GB2312"/>
                <w:kern w:val="0"/>
                <w:sz w:val="28"/>
                <w:szCs w:val="28"/>
              </w:rPr>
            </w:pPr>
            <w:r>
              <w:rPr>
                <w:rFonts w:eastAsia="仿宋_GB2312"/>
                <w:kern w:val="0"/>
                <w:sz w:val="28"/>
                <w:szCs w:val="28"/>
              </w:rPr>
              <w:t>行政法规《地方志工作条例》第五条:</w:t>
            </w:r>
          </w:p>
          <w:p>
            <w:pPr>
              <w:spacing w:line="400" w:lineRule="exact"/>
              <w:jc w:val="left"/>
              <w:rPr>
                <w:rFonts w:eastAsia="仿宋_GB2312"/>
                <w:kern w:val="0"/>
                <w:sz w:val="28"/>
                <w:szCs w:val="28"/>
              </w:rPr>
            </w:pPr>
            <w:r>
              <w:rPr>
                <w:rFonts w:eastAsia="仿宋_GB2312"/>
                <w:kern w:val="0"/>
                <w:sz w:val="28"/>
                <w:szCs w:val="28"/>
              </w:rPr>
              <w:t xml:space="preserve"> 国家地方志工作指导机构统筹规划、组织协调、督促指导全国地方志工作。</w:t>
            </w:r>
          </w:p>
          <w:p>
            <w:pPr>
              <w:spacing w:line="400" w:lineRule="exact"/>
              <w:jc w:val="left"/>
              <w:rPr>
                <w:rFonts w:eastAsia="仿宋_GB2312"/>
                <w:kern w:val="0"/>
                <w:sz w:val="28"/>
                <w:szCs w:val="28"/>
              </w:rPr>
            </w:pPr>
            <w:r>
              <w:rPr>
                <w:rFonts w:eastAsia="仿宋_GB2312"/>
                <w:kern w:val="0"/>
                <w:sz w:val="28"/>
                <w:szCs w:val="28"/>
              </w:rPr>
              <w:t xml:space="preserve"> 县级以上地方人民政府负责地方志工作的机构主管本行政区域的地方志工作，履行下列职责：</w:t>
            </w:r>
            <w:r>
              <w:rPr>
                <w:rFonts w:eastAsia="仿宋_GB2312"/>
                <w:kern w:val="0"/>
                <w:sz w:val="28"/>
                <w:szCs w:val="28"/>
              </w:rPr>
              <w:br w:type="textWrapping"/>
            </w:r>
            <w:r>
              <w:rPr>
                <w:rFonts w:eastAsia="仿宋_GB2312"/>
                <w:kern w:val="0"/>
                <w:sz w:val="28"/>
                <w:szCs w:val="28"/>
              </w:rPr>
              <w:t>（一）组织、指导、督促和检查地方志工作；</w:t>
            </w:r>
            <w:r>
              <w:rPr>
                <w:rFonts w:eastAsia="仿宋_GB2312"/>
                <w:kern w:val="0"/>
                <w:sz w:val="28"/>
                <w:szCs w:val="28"/>
              </w:rPr>
              <w:br w:type="textWrapping"/>
            </w:r>
            <w:r>
              <w:rPr>
                <w:rFonts w:eastAsia="仿宋_GB2312"/>
                <w:kern w:val="0"/>
                <w:sz w:val="28"/>
                <w:szCs w:val="28"/>
              </w:rPr>
              <w:t>（二）拟定地方志工作规划和编纂方案；</w:t>
            </w:r>
            <w:r>
              <w:rPr>
                <w:rFonts w:eastAsia="仿宋_GB2312"/>
                <w:kern w:val="0"/>
                <w:sz w:val="28"/>
                <w:szCs w:val="28"/>
              </w:rPr>
              <w:br w:type="textWrapping"/>
            </w:r>
            <w:r>
              <w:rPr>
                <w:rFonts w:eastAsia="仿宋_GB2312"/>
                <w:kern w:val="0"/>
                <w:sz w:val="28"/>
                <w:szCs w:val="28"/>
              </w:rPr>
              <w:t>（三）组织编纂地方志书、地方综合年鉴；</w:t>
            </w:r>
            <w:r>
              <w:rPr>
                <w:rFonts w:eastAsia="仿宋_GB2312"/>
                <w:kern w:val="0"/>
                <w:sz w:val="28"/>
                <w:szCs w:val="28"/>
              </w:rPr>
              <w:br w:type="textWrapping"/>
            </w:r>
            <w:r>
              <w:rPr>
                <w:rFonts w:eastAsia="仿宋_GB2312"/>
                <w:kern w:val="0"/>
                <w:sz w:val="28"/>
                <w:szCs w:val="28"/>
              </w:rPr>
              <w:t>（四）搜集、保存地方志文献和资料，组织整理旧志，推动方志理论研究；</w:t>
            </w:r>
            <w:r>
              <w:rPr>
                <w:rFonts w:eastAsia="仿宋_GB2312"/>
                <w:kern w:val="0"/>
                <w:sz w:val="28"/>
                <w:szCs w:val="28"/>
              </w:rPr>
              <w:br w:type="textWrapping"/>
            </w:r>
            <w:r>
              <w:rPr>
                <w:rFonts w:eastAsia="仿宋_GB2312"/>
                <w:kern w:val="0"/>
                <w:sz w:val="28"/>
                <w:szCs w:val="28"/>
              </w:rPr>
              <w:t>（五）组织开发利用地方志资源。</w:t>
            </w:r>
          </w:p>
          <w:p>
            <w:pPr>
              <w:spacing w:line="400" w:lineRule="exact"/>
              <w:ind w:left="-210" w:leftChars="-100"/>
              <w:jc w:val="left"/>
              <w:rPr>
                <w:rFonts w:eastAsia="仿宋_GB2312"/>
                <w:kern w:val="0"/>
                <w:sz w:val="28"/>
                <w:szCs w:val="28"/>
              </w:rPr>
            </w:pPr>
            <w:r>
              <w:rPr>
                <w:rFonts w:eastAsia="仿宋_GB2312"/>
                <w:kern w:val="0"/>
                <w:sz w:val="28"/>
                <w:szCs w:val="28"/>
              </w:rPr>
              <w:t xml:space="preserve"> 2、地方性法规《四川省地方志工作条例》第四条:</w:t>
            </w:r>
          </w:p>
          <w:p>
            <w:pPr>
              <w:spacing w:line="400" w:lineRule="exact"/>
              <w:jc w:val="left"/>
              <w:rPr>
                <w:rFonts w:eastAsia="仿宋_GB2312"/>
                <w:kern w:val="0"/>
                <w:sz w:val="28"/>
                <w:szCs w:val="28"/>
              </w:rPr>
            </w:pPr>
            <w:r>
              <w:rPr>
                <w:rFonts w:eastAsia="仿宋_GB2312"/>
                <w:kern w:val="0"/>
                <w:sz w:val="28"/>
                <w:szCs w:val="28"/>
              </w:rPr>
              <w:t>县级以上地方人民政府地方志工作机构负责地方志的编纂和管理工作。其主要职责是：</w:t>
            </w:r>
          </w:p>
          <w:p>
            <w:pPr>
              <w:spacing w:line="400" w:lineRule="exact"/>
              <w:jc w:val="left"/>
              <w:rPr>
                <w:rFonts w:eastAsia="仿宋_GB2312"/>
                <w:kern w:val="0"/>
                <w:sz w:val="28"/>
                <w:szCs w:val="28"/>
              </w:rPr>
            </w:pPr>
            <w:r>
              <w:rPr>
                <w:rFonts w:eastAsia="仿宋_GB2312"/>
                <w:kern w:val="0"/>
                <w:sz w:val="28"/>
                <w:szCs w:val="28"/>
              </w:rPr>
              <w:t>一、起草地方志工作规划，制订编纂方案；</w:t>
            </w:r>
          </w:p>
          <w:p>
            <w:pPr>
              <w:spacing w:line="400" w:lineRule="exact"/>
              <w:jc w:val="left"/>
              <w:rPr>
                <w:rFonts w:eastAsia="仿宋_GB2312"/>
                <w:kern w:val="0"/>
                <w:sz w:val="28"/>
                <w:szCs w:val="28"/>
              </w:rPr>
            </w:pPr>
            <w:r>
              <w:rPr>
                <w:rFonts w:eastAsia="仿宋_GB2312"/>
                <w:kern w:val="0"/>
                <w:sz w:val="28"/>
                <w:szCs w:val="28"/>
              </w:rPr>
              <w:t>二、组织、指导和检查地方志编纂工作；</w:t>
            </w:r>
          </w:p>
          <w:p>
            <w:pPr>
              <w:spacing w:line="400" w:lineRule="exact"/>
              <w:jc w:val="left"/>
              <w:rPr>
                <w:rFonts w:eastAsia="仿宋_GB2312"/>
                <w:kern w:val="0"/>
                <w:sz w:val="28"/>
                <w:szCs w:val="28"/>
              </w:rPr>
            </w:pPr>
            <w:r>
              <w:rPr>
                <w:rFonts w:eastAsia="仿宋_GB2312"/>
                <w:kern w:val="0"/>
                <w:sz w:val="28"/>
                <w:szCs w:val="28"/>
              </w:rPr>
              <w:t>三、组织审定入志内容与议定编纂中的重大问题；</w:t>
            </w:r>
          </w:p>
          <w:p>
            <w:pPr>
              <w:tabs>
                <w:tab w:val="left" w:pos="520"/>
              </w:tabs>
              <w:spacing w:line="400" w:lineRule="exact"/>
              <w:ind w:left="-210" w:leftChars="-100"/>
              <w:jc w:val="left"/>
              <w:rPr>
                <w:rFonts w:eastAsia="仿宋_GB2312"/>
                <w:kern w:val="0"/>
                <w:sz w:val="28"/>
                <w:szCs w:val="28"/>
              </w:rPr>
            </w:pPr>
            <w:r>
              <w:rPr>
                <w:rFonts w:hint="eastAsia" w:eastAsia="仿宋_GB2312"/>
                <w:kern w:val="0"/>
                <w:sz w:val="28"/>
                <w:szCs w:val="28"/>
                <w:lang w:val="en-US" w:eastAsia="zh-CN"/>
              </w:rPr>
              <w:t xml:space="preserve">  </w:t>
            </w:r>
            <w:r>
              <w:rPr>
                <w:rFonts w:eastAsia="仿宋_GB2312"/>
                <w:kern w:val="0"/>
                <w:sz w:val="28"/>
                <w:szCs w:val="28"/>
              </w:rPr>
              <w:t>四、组织对志书的审查验收。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8" w:type="dxa"/>
            <w:vAlign w:val="center"/>
          </w:tcPr>
          <w:p>
            <w:pPr>
              <w:spacing w:line="400" w:lineRule="exact"/>
              <w:jc w:val="left"/>
              <w:rPr>
                <w:rFonts w:eastAsia="仿宋_GB2312"/>
                <w:sz w:val="28"/>
                <w:szCs w:val="28"/>
              </w:rPr>
            </w:pPr>
          </w:p>
          <w:p>
            <w:pPr>
              <w:spacing w:line="400" w:lineRule="exact"/>
              <w:jc w:val="left"/>
              <w:rPr>
                <w:rFonts w:eastAsia="仿宋_GB2312"/>
                <w:sz w:val="28"/>
                <w:szCs w:val="28"/>
              </w:rPr>
            </w:pPr>
            <w:r>
              <w:rPr>
                <w:rFonts w:eastAsia="仿宋_GB2312"/>
                <w:sz w:val="28"/>
                <w:szCs w:val="28"/>
              </w:rPr>
              <w:t>相对人</w:t>
            </w:r>
          </w:p>
          <w:p>
            <w:pPr>
              <w:spacing w:line="400" w:lineRule="exact"/>
              <w:jc w:val="left"/>
              <w:rPr>
                <w:rFonts w:eastAsia="仿宋_GB2312"/>
                <w:sz w:val="28"/>
                <w:szCs w:val="28"/>
              </w:rPr>
            </w:pPr>
            <w:r>
              <w:rPr>
                <w:rFonts w:eastAsia="仿宋_GB2312"/>
                <w:sz w:val="28"/>
                <w:szCs w:val="28"/>
              </w:rPr>
              <w:t>维权渠道</w:t>
            </w:r>
          </w:p>
          <w:p>
            <w:pPr>
              <w:spacing w:line="400" w:lineRule="exact"/>
              <w:jc w:val="left"/>
              <w:rPr>
                <w:rFonts w:eastAsia="仿宋_GB2312"/>
                <w:sz w:val="28"/>
                <w:szCs w:val="28"/>
              </w:rPr>
            </w:pPr>
          </w:p>
        </w:tc>
        <w:tc>
          <w:tcPr>
            <w:tcW w:w="6668" w:type="dxa"/>
            <w:vAlign w:val="top"/>
          </w:tcPr>
          <w:p>
            <w:pPr>
              <w:widowControl/>
              <w:spacing w:line="400" w:lineRule="exact"/>
              <w:ind w:left="435" w:leftChars="7" w:hanging="420" w:hangingChars="150"/>
              <w:jc w:val="left"/>
              <w:rPr>
                <w:rFonts w:eastAsia="仿宋_GB2312"/>
                <w:kern w:val="0"/>
                <w:sz w:val="28"/>
                <w:szCs w:val="28"/>
              </w:rPr>
            </w:pPr>
            <w:r>
              <w:rPr>
                <w:rFonts w:eastAsia="仿宋_GB2312"/>
                <w:kern w:val="0"/>
                <w:sz w:val="28"/>
                <w:szCs w:val="28"/>
              </w:rPr>
              <w:t>对实施主体作出的该行为不服：</w:t>
            </w:r>
          </w:p>
          <w:p>
            <w:pPr>
              <w:widowControl/>
              <w:spacing w:line="400" w:lineRule="exact"/>
              <w:ind w:left="435" w:leftChars="7" w:hanging="420" w:hangingChars="150"/>
              <w:jc w:val="left"/>
              <w:rPr>
                <w:rFonts w:eastAsia="仿宋_GB2312"/>
                <w:kern w:val="0"/>
                <w:sz w:val="28"/>
                <w:szCs w:val="28"/>
              </w:rPr>
            </w:pPr>
            <w:r>
              <w:rPr>
                <w:rFonts w:eastAsia="仿宋_GB2312"/>
                <w:kern w:val="0"/>
                <w:sz w:val="28"/>
                <w:szCs w:val="28"/>
              </w:rPr>
              <w:t>1. 在60日内依法向四川省人民政府或中国地方志指导小组提出行政复议申请，或者在3个月内依法向成都市锦江区人民法院提起行政诉讼（复议前置的依法定程序）。</w:t>
            </w:r>
          </w:p>
          <w:p>
            <w:pPr>
              <w:widowControl/>
              <w:spacing w:line="400" w:lineRule="exact"/>
              <w:jc w:val="left"/>
              <w:rPr>
                <w:rFonts w:eastAsia="仿宋_GB2312"/>
                <w:kern w:val="0"/>
                <w:sz w:val="28"/>
                <w:szCs w:val="28"/>
              </w:rPr>
            </w:pPr>
            <w:r>
              <w:rPr>
                <w:rFonts w:eastAsia="仿宋_GB2312"/>
                <w:kern w:val="0"/>
                <w:sz w:val="28"/>
                <w:szCs w:val="28"/>
              </w:rPr>
              <w:t>2. 按照信访条例，依法信访。</w:t>
            </w:r>
          </w:p>
          <w:p>
            <w:pPr>
              <w:widowControl/>
              <w:spacing w:line="400" w:lineRule="exact"/>
              <w:ind w:left="420" w:hanging="420" w:hangingChars="150"/>
              <w:jc w:val="left"/>
              <w:rPr>
                <w:rFonts w:eastAsia="仿宋_GB2312"/>
                <w:kern w:val="0"/>
                <w:sz w:val="28"/>
                <w:szCs w:val="28"/>
              </w:rPr>
            </w:pPr>
            <w:r>
              <w:rPr>
                <w:rFonts w:eastAsia="仿宋_GB2312"/>
                <w:kern w:val="0"/>
                <w:sz w:val="28"/>
                <w:szCs w:val="28"/>
              </w:rPr>
              <w:t>3. 依据《四川省行政执法监督条例》四川省法制办投诉。</w:t>
            </w:r>
          </w:p>
        </w:tc>
      </w:tr>
    </w:tbl>
    <w:p>
      <w:pPr>
        <w:jc w:val="left"/>
      </w:pPr>
    </w:p>
    <w:p>
      <w:pPr>
        <w:jc w:val="left"/>
      </w:pPr>
    </w:p>
    <w:tbl>
      <w:tblPr>
        <w:tblStyle w:val="6"/>
        <w:tblW w:w="9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6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8" w:type="dxa"/>
            <w:vAlign w:val="center"/>
          </w:tcPr>
          <w:p>
            <w:pPr>
              <w:spacing w:line="400" w:lineRule="exact"/>
              <w:jc w:val="left"/>
              <w:rPr>
                <w:rFonts w:eastAsia="仿宋_GB2312"/>
                <w:sz w:val="28"/>
                <w:szCs w:val="28"/>
              </w:rPr>
            </w:pPr>
            <w:r>
              <w:rPr>
                <w:rFonts w:eastAsia="仿宋_GB2312"/>
                <w:sz w:val="28"/>
                <w:szCs w:val="28"/>
              </w:rPr>
              <w:t>序号</w:t>
            </w:r>
          </w:p>
        </w:tc>
        <w:tc>
          <w:tcPr>
            <w:tcW w:w="6668" w:type="dxa"/>
            <w:vAlign w:val="top"/>
          </w:tcPr>
          <w:p>
            <w:pPr>
              <w:spacing w:line="400" w:lineRule="exact"/>
              <w:jc w:val="left"/>
              <w:rPr>
                <w:rFonts w:eastAsia="仿宋_GB2312"/>
                <w:sz w:val="28"/>
                <w:szCs w:val="28"/>
              </w:rPr>
            </w:pPr>
            <w:r>
              <w:rPr>
                <w:rFonts w:eastAsia="仿宋_GB2312"/>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8" w:type="dxa"/>
            <w:vAlign w:val="center"/>
          </w:tcPr>
          <w:p>
            <w:pPr>
              <w:spacing w:line="400" w:lineRule="exact"/>
              <w:jc w:val="left"/>
              <w:rPr>
                <w:rFonts w:eastAsia="仿宋_GB2312"/>
                <w:sz w:val="28"/>
                <w:szCs w:val="28"/>
              </w:rPr>
            </w:pPr>
            <w:r>
              <w:rPr>
                <w:rFonts w:eastAsia="仿宋_GB2312"/>
                <w:sz w:val="28"/>
                <w:szCs w:val="28"/>
              </w:rPr>
              <w:t>行政权力编号</w:t>
            </w:r>
          </w:p>
        </w:tc>
        <w:tc>
          <w:tcPr>
            <w:tcW w:w="6668" w:type="dxa"/>
            <w:vAlign w:val="top"/>
          </w:tcPr>
          <w:p>
            <w:pPr>
              <w:spacing w:line="400" w:lineRule="exact"/>
              <w:jc w:val="left"/>
              <w:rPr>
                <w:rFonts w:eastAsia="仿宋_GB2312"/>
                <w:sz w:val="28"/>
                <w:szCs w:val="28"/>
              </w:rPr>
            </w:pPr>
            <w:r>
              <w:rPr>
                <w:rFonts w:eastAsia="仿宋_GB2312"/>
                <w:sz w:val="28"/>
                <w:szCs w:val="28"/>
              </w:rPr>
              <w:t>450720574-Z-002000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8" w:type="dxa"/>
            <w:vAlign w:val="center"/>
          </w:tcPr>
          <w:p>
            <w:pPr>
              <w:spacing w:line="400" w:lineRule="exact"/>
              <w:jc w:val="left"/>
              <w:rPr>
                <w:rFonts w:eastAsia="仿宋_GB2312"/>
                <w:sz w:val="28"/>
                <w:szCs w:val="28"/>
              </w:rPr>
            </w:pPr>
            <w:r>
              <w:rPr>
                <w:rFonts w:eastAsia="仿宋_GB2312"/>
                <w:sz w:val="28"/>
                <w:szCs w:val="28"/>
              </w:rPr>
              <w:t>行政权力名称</w:t>
            </w:r>
          </w:p>
        </w:tc>
        <w:tc>
          <w:tcPr>
            <w:tcW w:w="6668" w:type="dxa"/>
            <w:vAlign w:val="top"/>
          </w:tcPr>
          <w:p>
            <w:pPr>
              <w:spacing w:line="400" w:lineRule="exact"/>
              <w:jc w:val="left"/>
              <w:rPr>
                <w:rFonts w:eastAsia="仿宋_GB2312"/>
                <w:sz w:val="28"/>
                <w:szCs w:val="28"/>
              </w:rPr>
            </w:pPr>
            <w:r>
              <w:rPr>
                <w:rFonts w:eastAsia="仿宋_GB2312"/>
                <w:sz w:val="28"/>
                <w:szCs w:val="28"/>
              </w:rPr>
              <w:t>拟定四川省地方志工作规划和编纂方案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8" w:type="dxa"/>
            <w:vAlign w:val="center"/>
          </w:tcPr>
          <w:p>
            <w:pPr>
              <w:spacing w:line="400" w:lineRule="exact"/>
              <w:jc w:val="left"/>
              <w:rPr>
                <w:rFonts w:eastAsia="仿宋_GB2312"/>
                <w:sz w:val="28"/>
                <w:szCs w:val="28"/>
              </w:rPr>
            </w:pPr>
            <w:r>
              <w:rPr>
                <w:rFonts w:eastAsia="仿宋_GB2312"/>
                <w:sz w:val="28"/>
                <w:szCs w:val="28"/>
              </w:rPr>
              <w:t>实施主体</w:t>
            </w:r>
          </w:p>
        </w:tc>
        <w:tc>
          <w:tcPr>
            <w:tcW w:w="6668" w:type="dxa"/>
            <w:vAlign w:val="top"/>
          </w:tcPr>
          <w:p>
            <w:pPr>
              <w:spacing w:line="400" w:lineRule="exact"/>
              <w:jc w:val="left"/>
              <w:rPr>
                <w:rFonts w:eastAsia="仿宋_GB2312"/>
                <w:sz w:val="28"/>
                <w:szCs w:val="28"/>
              </w:rPr>
            </w:pPr>
            <w:r>
              <w:rPr>
                <w:rFonts w:eastAsia="仿宋_GB2312"/>
                <w:kern w:val="0"/>
                <w:sz w:val="28"/>
                <w:szCs w:val="28"/>
              </w:rPr>
              <w:t>四川省地方志编纂委员会</w:t>
            </w:r>
            <w:r>
              <w:rPr>
                <w:rFonts w:eastAsia="仿宋_GB2312"/>
                <w:sz w:val="28"/>
                <w:szCs w:val="28"/>
              </w:rPr>
              <w:t>（法定）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8" w:type="dxa"/>
            <w:vAlign w:val="center"/>
          </w:tcPr>
          <w:p>
            <w:pPr>
              <w:spacing w:line="400" w:lineRule="exact"/>
              <w:jc w:val="left"/>
              <w:rPr>
                <w:rFonts w:eastAsia="仿宋_GB2312"/>
                <w:sz w:val="28"/>
                <w:szCs w:val="28"/>
              </w:rPr>
            </w:pPr>
            <w:r>
              <w:rPr>
                <w:rFonts w:eastAsia="仿宋_GB2312"/>
                <w:sz w:val="28"/>
                <w:szCs w:val="28"/>
              </w:rPr>
              <w:t>行政权力依据</w:t>
            </w:r>
          </w:p>
        </w:tc>
        <w:tc>
          <w:tcPr>
            <w:tcW w:w="6668" w:type="dxa"/>
            <w:vAlign w:val="top"/>
          </w:tcPr>
          <w:p>
            <w:pPr>
              <w:numPr>
                <w:ilvl w:val="0"/>
                <w:numId w:val="2"/>
              </w:numPr>
              <w:spacing w:line="400" w:lineRule="exact"/>
              <w:jc w:val="left"/>
              <w:rPr>
                <w:rFonts w:eastAsia="仿宋_GB2312"/>
                <w:sz w:val="28"/>
                <w:szCs w:val="28"/>
              </w:rPr>
            </w:pPr>
            <w:r>
              <w:rPr>
                <w:rFonts w:eastAsia="仿宋_GB2312"/>
                <w:sz w:val="28"/>
                <w:szCs w:val="28"/>
              </w:rPr>
              <w:t>行政法规《地方志工作条例》第五条:</w:t>
            </w:r>
          </w:p>
          <w:p>
            <w:pPr>
              <w:spacing w:line="400" w:lineRule="exact"/>
              <w:jc w:val="left"/>
              <w:rPr>
                <w:rFonts w:eastAsia="仿宋_GB2312"/>
                <w:kern w:val="0"/>
                <w:sz w:val="28"/>
                <w:szCs w:val="28"/>
              </w:rPr>
            </w:pPr>
            <w:r>
              <w:rPr>
                <w:rFonts w:eastAsia="仿宋_GB2312"/>
                <w:sz w:val="28"/>
                <w:szCs w:val="28"/>
              </w:rPr>
              <w:t xml:space="preserve"> </w:t>
            </w:r>
            <w:r>
              <w:rPr>
                <w:rFonts w:eastAsia="仿宋_GB2312"/>
                <w:kern w:val="0"/>
                <w:sz w:val="28"/>
                <w:szCs w:val="28"/>
              </w:rPr>
              <w:t>国家地方志工作指导机构统筹规划、组织协调、督促指导全国地方志工作。</w:t>
            </w:r>
          </w:p>
          <w:p>
            <w:pPr>
              <w:spacing w:line="400" w:lineRule="exact"/>
              <w:jc w:val="left"/>
              <w:rPr>
                <w:rFonts w:eastAsia="仿宋_GB2312"/>
                <w:sz w:val="28"/>
                <w:szCs w:val="28"/>
              </w:rPr>
            </w:pPr>
            <w:r>
              <w:rPr>
                <w:rFonts w:eastAsia="仿宋_GB2312"/>
                <w:kern w:val="0"/>
                <w:sz w:val="28"/>
                <w:szCs w:val="28"/>
              </w:rPr>
              <w:t xml:space="preserve"> 县级以上地方人民政府负责地方志工作的机构主管本行政区域的地方志工作，履行下列职责：</w:t>
            </w:r>
            <w:r>
              <w:rPr>
                <w:rFonts w:eastAsia="仿宋_GB2312"/>
                <w:kern w:val="0"/>
                <w:sz w:val="28"/>
                <w:szCs w:val="28"/>
              </w:rPr>
              <w:br w:type="textWrapping"/>
            </w:r>
            <w:r>
              <w:rPr>
                <w:rFonts w:eastAsia="仿宋_GB2312"/>
                <w:kern w:val="0"/>
                <w:sz w:val="28"/>
                <w:szCs w:val="28"/>
              </w:rPr>
              <w:t>（一）组织、指导、督促和检查地方志工作；</w:t>
            </w:r>
            <w:r>
              <w:rPr>
                <w:rFonts w:eastAsia="仿宋_GB2312"/>
                <w:kern w:val="0"/>
                <w:sz w:val="28"/>
                <w:szCs w:val="28"/>
              </w:rPr>
              <w:br w:type="textWrapping"/>
            </w:r>
            <w:r>
              <w:rPr>
                <w:rFonts w:eastAsia="仿宋_GB2312"/>
                <w:kern w:val="0"/>
                <w:sz w:val="28"/>
                <w:szCs w:val="28"/>
              </w:rPr>
              <w:t>（二）拟定地方志工作规划和编纂方案；</w:t>
            </w:r>
            <w:r>
              <w:rPr>
                <w:rFonts w:eastAsia="仿宋_GB2312"/>
                <w:kern w:val="0"/>
                <w:sz w:val="28"/>
                <w:szCs w:val="28"/>
              </w:rPr>
              <w:br w:type="textWrapping"/>
            </w:r>
            <w:r>
              <w:rPr>
                <w:rFonts w:eastAsia="仿宋_GB2312"/>
                <w:kern w:val="0"/>
                <w:sz w:val="28"/>
                <w:szCs w:val="28"/>
              </w:rPr>
              <w:t>（三）组织编纂地方志书、地方综合年鉴；</w:t>
            </w:r>
            <w:r>
              <w:rPr>
                <w:rFonts w:eastAsia="仿宋_GB2312"/>
                <w:kern w:val="0"/>
                <w:sz w:val="28"/>
                <w:szCs w:val="28"/>
              </w:rPr>
              <w:br w:type="textWrapping"/>
            </w:r>
            <w:r>
              <w:rPr>
                <w:rFonts w:eastAsia="仿宋_GB2312"/>
                <w:kern w:val="0"/>
                <w:sz w:val="28"/>
                <w:szCs w:val="28"/>
              </w:rPr>
              <w:t>（四）搜集、保存地方志文献和资料，组织整理旧志，推动方志理论研究；</w:t>
            </w:r>
            <w:r>
              <w:rPr>
                <w:rFonts w:eastAsia="仿宋_GB2312"/>
                <w:kern w:val="0"/>
                <w:sz w:val="28"/>
                <w:szCs w:val="28"/>
              </w:rPr>
              <w:br w:type="textWrapping"/>
            </w:r>
            <w:r>
              <w:rPr>
                <w:rFonts w:eastAsia="仿宋_GB2312"/>
                <w:kern w:val="0"/>
                <w:sz w:val="28"/>
                <w:szCs w:val="28"/>
              </w:rPr>
              <w:t>（五）组织开发利用地方志资源。</w:t>
            </w:r>
          </w:p>
          <w:p>
            <w:pPr>
              <w:numPr>
                <w:ilvl w:val="0"/>
                <w:numId w:val="2"/>
              </w:numPr>
              <w:spacing w:line="400" w:lineRule="exact"/>
              <w:jc w:val="left"/>
              <w:rPr>
                <w:rFonts w:eastAsia="仿宋_GB2312"/>
                <w:kern w:val="0"/>
                <w:sz w:val="28"/>
                <w:szCs w:val="28"/>
              </w:rPr>
            </w:pPr>
            <w:r>
              <w:rPr>
                <w:rFonts w:eastAsia="仿宋_GB2312"/>
                <w:kern w:val="0"/>
                <w:sz w:val="28"/>
                <w:szCs w:val="28"/>
              </w:rPr>
              <w:t>地方性法规《四川省地方志工作条例》第四条:</w:t>
            </w:r>
          </w:p>
          <w:p>
            <w:pPr>
              <w:spacing w:line="400" w:lineRule="exact"/>
              <w:jc w:val="left"/>
              <w:rPr>
                <w:rFonts w:eastAsia="仿宋_GB2312"/>
                <w:kern w:val="0"/>
                <w:sz w:val="28"/>
                <w:szCs w:val="28"/>
              </w:rPr>
            </w:pPr>
            <w:r>
              <w:rPr>
                <w:rFonts w:eastAsia="仿宋_GB2312"/>
                <w:kern w:val="0"/>
                <w:sz w:val="28"/>
                <w:szCs w:val="28"/>
              </w:rPr>
              <w:t xml:space="preserve"> 县级以上地方人民政府地方志工作机构负责地方志的编纂和管理工作。其主要职责是：</w:t>
            </w:r>
          </w:p>
          <w:p>
            <w:pPr>
              <w:spacing w:line="400" w:lineRule="exact"/>
              <w:jc w:val="left"/>
              <w:rPr>
                <w:rFonts w:eastAsia="仿宋_GB2312"/>
                <w:kern w:val="0"/>
                <w:sz w:val="28"/>
                <w:szCs w:val="28"/>
              </w:rPr>
            </w:pPr>
            <w:r>
              <w:rPr>
                <w:rFonts w:eastAsia="仿宋_GB2312"/>
                <w:kern w:val="0"/>
                <w:sz w:val="28"/>
                <w:szCs w:val="28"/>
              </w:rPr>
              <w:t>一、起草地方志工作规划，制订编纂方案；</w:t>
            </w:r>
          </w:p>
          <w:p>
            <w:pPr>
              <w:spacing w:line="400" w:lineRule="exact"/>
              <w:jc w:val="left"/>
              <w:rPr>
                <w:rFonts w:eastAsia="仿宋_GB2312"/>
                <w:kern w:val="0"/>
                <w:sz w:val="28"/>
                <w:szCs w:val="28"/>
              </w:rPr>
            </w:pPr>
            <w:r>
              <w:rPr>
                <w:rFonts w:eastAsia="仿宋_GB2312"/>
                <w:kern w:val="0"/>
                <w:sz w:val="28"/>
                <w:szCs w:val="28"/>
              </w:rPr>
              <w:t>二、组织、指导和检查地方志编纂工作；</w:t>
            </w:r>
          </w:p>
          <w:p>
            <w:pPr>
              <w:spacing w:line="400" w:lineRule="exact"/>
              <w:jc w:val="left"/>
              <w:rPr>
                <w:rFonts w:eastAsia="仿宋_GB2312"/>
                <w:kern w:val="0"/>
                <w:sz w:val="28"/>
                <w:szCs w:val="28"/>
              </w:rPr>
            </w:pPr>
            <w:r>
              <w:rPr>
                <w:rFonts w:eastAsia="仿宋_GB2312"/>
                <w:kern w:val="0"/>
                <w:sz w:val="28"/>
                <w:szCs w:val="28"/>
              </w:rPr>
              <w:t>三、组织审定入志内容与议定编纂中的重大问题；</w:t>
            </w:r>
          </w:p>
          <w:p>
            <w:pPr>
              <w:spacing w:line="400" w:lineRule="exact"/>
              <w:jc w:val="left"/>
              <w:rPr>
                <w:rFonts w:eastAsia="仿宋_GB2312"/>
                <w:kern w:val="0"/>
                <w:sz w:val="28"/>
                <w:szCs w:val="28"/>
              </w:rPr>
            </w:pPr>
            <w:r>
              <w:rPr>
                <w:rFonts w:eastAsia="仿宋_GB2312"/>
                <w:kern w:val="0"/>
                <w:sz w:val="28"/>
                <w:szCs w:val="28"/>
              </w:rPr>
              <w:t xml:space="preserve">四、组织对志书的审查验收。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5" w:hRule="atLeast"/>
        </w:trPr>
        <w:tc>
          <w:tcPr>
            <w:tcW w:w="2628" w:type="dxa"/>
            <w:vAlign w:val="center"/>
          </w:tcPr>
          <w:p>
            <w:pPr>
              <w:spacing w:line="400" w:lineRule="exact"/>
              <w:jc w:val="left"/>
              <w:rPr>
                <w:rFonts w:eastAsia="仿宋_GB2312"/>
                <w:sz w:val="28"/>
                <w:szCs w:val="28"/>
              </w:rPr>
            </w:pPr>
          </w:p>
          <w:p>
            <w:pPr>
              <w:spacing w:line="400" w:lineRule="exact"/>
              <w:jc w:val="left"/>
              <w:rPr>
                <w:rFonts w:eastAsia="仿宋_GB2312"/>
                <w:sz w:val="28"/>
                <w:szCs w:val="28"/>
              </w:rPr>
            </w:pPr>
            <w:r>
              <w:rPr>
                <w:rFonts w:eastAsia="仿宋_GB2312"/>
                <w:sz w:val="28"/>
                <w:szCs w:val="28"/>
              </w:rPr>
              <w:t>相对人</w:t>
            </w:r>
          </w:p>
          <w:p>
            <w:pPr>
              <w:spacing w:line="400" w:lineRule="exact"/>
              <w:jc w:val="left"/>
              <w:rPr>
                <w:rFonts w:eastAsia="仿宋_GB2312"/>
                <w:sz w:val="28"/>
                <w:szCs w:val="28"/>
              </w:rPr>
            </w:pPr>
            <w:r>
              <w:rPr>
                <w:rFonts w:eastAsia="仿宋_GB2312"/>
                <w:sz w:val="28"/>
                <w:szCs w:val="28"/>
              </w:rPr>
              <w:t>维权渠道</w:t>
            </w:r>
          </w:p>
          <w:p>
            <w:pPr>
              <w:spacing w:line="400" w:lineRule="exact"/>
              <w:jc w:val="left"/>
              <w:rPr>
                <w:rFonts w:eastAsia="仿宋_GB2312"/>
                <w:sz w:val="28"/>
                <w:szCs w:val="28"/>
              </w:rPr>
            </w:pPr>
          </w:p>
        </w:tc>
        <w:tc>
          <w:tcPr>
            <w:tcW w:w="6668" w:type="dxa"/>
            <w:vAlign w:val="top"/>
          </w:tcPr>
          <w:p>
            <w:pPr>
              <w:widowControl/>
              <w:spacing w:line="400" w:lineRule="exact"/>
              <w:ind w:left="435" w:leftChars="7" w:hanging="420" w:hangingChars="150"/>
              <w:jc w:val="left"/>
              <w:rPr>
                <w:rFonts w:eastAsia="仿宋_GB2312"/>
                <w:kern w:val="0"/>
                <w:sz w:val="28"/>
                <w:szCs w:val="28"/>
              </w:rPr>
            </w:pPr>
            <w:r>
              <w:rPr>
                <w:rFonts w:eastAsia="仿宋_GB2312"/>
                <w:kern w:val="0"/>
                <w:sz w:val="28"/>
                <w:szCs w:val="28"/>
              </w:rPr>
              <w:t>对实施主体作出的该行为不服：</w:t>
            </w:r>
          </w:p>
          <w:p>
            <w:pPr>
              <w:widowControl/>
              <w:spacing w:line="400" w:lineRule="exact"/>
              <w:ind w:left="435" w:leftChars="7" w:hanging="420" w:hangingChars="150"/>
              <w:jc w:val="left"/>
              <w:rPr>
                <w:rFonts w:eastAsia="仿宋_GB2312"/>
                <w:kern w:val="0"/>
                <w:sz w:val="28"/>
                <w:szCs w:val="28"/>
              </w:rPr>
            </w:pPr>
            <w:r>
              <w:rPr>
                <w:rFonts w:eastAsia="仿宋_GB2312"/>
                <w:kern w:val="0"/>
                <w:sz w:val="28"/>
                <w:szCs w:val="28"/>
              </w:rPr>
              <w:t>1. 在60日内依法向四川省人民政府或中国地方志指导小组提出行政复议申请，或者在3个月内依法向成都市锦江区人民法院提起行政诉讼（复议前置的依法定程序）。</w:t>
            </w:r>
          </w:p>
          <w:p>
            <w:pPr>
              <w:widowControl/>
              <w:spacing w:line="400" w:lineRule="exact"/>
              <w:jc w:val="left"/>
              <w:rPr>
                <w:rFonts w:eastAsia="仿宋_GB2312"/>
                <w:kern w:val="0"/>
                <w:sz w:val="28"/>
                <w:szCs w:val="28"/>
              </w:rPr>
            </w:pPr>
            <w:r>
              <w:rPr>
                <w:rFonts w:eastAsia="仿宋_GB2312"/>
                <w:kern w:val="0"/>
                <w:sz w:val="28"/>
                <w:szCs w:val="28"/>
              </w:rPr>
              <w:t>2. 按照信访条例，依法信访。</w:t>
            </w:r>
          </w:p>
          <w:p>
            <w:pPr>
              <w:widowControl/>
              <w:spacing w:line="400" w:lineRule="exact"/>
              <w:ind w:left="420" w:hanging="420" w:hangingChars="150"/>
              <w:jc w:val="left"/>
              <w:rPr>
                <w:rFonts w:eastAsia="仿宋_GB2312"/>
                <w:kern w:val="0"/>
                <w:sz w:val="28"/>
                <w:szCs w:val="28"/>
              </w:rPr>
            </w:pPr>
            <w:r>
              <w:rPr>
                <w:rFonts w:eastAsia="仿宋_GB2312"/>
                <w:kern w:val="0"/>
                <w:sz w:val="28"/>
                <w:szCs w:val="28"/>
              </w:rPr>
              <w:t>3. 依据《四川省行政执法监督条例》四川省法制办投诉。</w:t>
            </w:r>
          </w:p>
        </w:tc>
      </w:tr>
    </w:tbl>
    <w:p>
      <w:pPr>
        <w:jc w:val="left"/>
      </w:pPr>
    </w:p>
    <w:p>
      <w:pPr>
        <w:jc w:val="left"/>
      </w:pPr>
    </w:p>
    <w:p>
      <w:pPr>
        <w:jc w:val="left"/>
      </w:pPr>
    </w:p>
    <w:p>
      <w:pPr>
        <w:jc w:val="left"/>
      </w:pPr>
    </w:p>
    <w:p>
      <w:pPr>
        <w:jc w:val="left"/>
      </w:pPr>
    </w:p>
    <w:p>
      <w:pPr>
        <w:jc w:val="left"/>
      </w:pPr>
    </w:p>
    <w:tbl>
      <w:tblPr>
        <w:tblStyle w:val="6"/>
        <w:tblW w:w="9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6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8" w:type="dxa"/>
            <w:vAlign w:val="center"/>
          </w:tcPr>
          <w:p>
            <w:pPr>
              <w:spacing w:line="400" w:lineRule="exact"/>
              <w:jc w:val="left"/>
              <w:rPr>
                <w:rFonts w:eastAsia="仿宋_GB2312"/>
                <w:sz w:val="28"/>
                <w:szCs w:val="28"/>
              </w:rPr>
            </w:pPr>
            <w:r>
              <w:rPr>
                <w:rFonts w:eastAsia="仿宋_GB2312"/>
                <w:sz w:val="28"/>
                <w:szCs w:val="28"/>
              </w:rPr>
              <w:t>序号</w:t>
            </w:r>
          </w:p>
        </w:tc>
        <w:tc>
          <w:tcPr>
            <w:tcW w:w="6668" w:type="dxa"/>
            <w:vAlign w:val="top"/>
          </w:tcPr>
          <w:p>
            <w:pPr>
              <w:spacing w:line="400" w:lineRule="exact"/>
              <w:jc w:val="left"/>
              <w:rPr>
                <w:rFonts w:eastAsia="仿宋_GB2312"/>
                <w:sz w:val="28"/>
                <w:szCs w:val="28"/>
              </w:rPr>
            </w:pPr>
            <w:r>
              <w:rPr>
                <w:rFonts w:eastAsia="仿宋_GB2312"/>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8" w:type="dxa"/>
            <w:vAlign w:val="center"/>
          </w:tcPr>
          <w:p>
            <w:pPr>
              <w:spacing w:line="400" w:lineRule="exact"/>
              <w:jc w:val="left"/>
              <w:rPr>
                <w:rFonts w:eastAsia="仿宋_GB2312"/>
                <w:sz w:val="28"/>
                <w:szCs w:val="28"/>
              </w:rPr>
            </w:pPr>
            <w:r>
              <w:rPr>
                <w:rFonts w:eastAsia="仿宋_GB2312"/>
                <w:sz w:val="28"/>
                <w:szCs w:val="28"/>
              </w:rPr>
              <w:t>行政权力编号</w:t>
            </w:r>
          </w:p>
        </w:tc>
        <w:tc>
          <w:tcPr>
            <w:tcW w:w="6668" w:type="dxa"/>
            <w:vAlign w:val="top"/>
          </w:tcPr>
          <w:p>
            <w:pPr>
              <w:spacing w:line="400" w:lineRule="exact"/>
              <w:jc w:val="left"/>
              <w:rPr>
                <w:rFonts w:eastAsia="仿宋_GB2312"/>
                <w:sz w:val="28"/>
                <w:szCs w:val="28"/>
              </w:rPr>
            </w:pPr>
            <w:r>
              <w:rPr>
                <w:rFonts w:eastAsia="仿宋_GB2312"/>
                <w:sz w:val="28"/>
                <w:szCs w:val="28"/>
              </w:rPr>
              <w:t>450720574-Z-003000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8" w:type="dxa"/>
            <w:vAlign w:val="center"/>
          </w:tcPr>
          <w:p>
            <w:pPr>
              <w:spacing w:line="400" w:lineRule="exact"/>
              <w:jc w:val="left"/>
              <w:rPr>
                <w:rFonts w:eastAsia="仿宋_GB2312"/>
                <w:sz w:val="28"/>
                <w:szCs w:val="28"/>
              </w:rPr>
            </w:pPr>
            <w:r>
              <w:rPr>
                <w:rFonts w:eastAsia="仿宋_GB2312"/>
                <w:sz w:val="28"/>
                <w:szCs w:val="28"/>
              </w:rPr>
              <w:t>行政权力名称</w:t>
            </w:r>
          </w:p>
        </w:tc>
        <w:tc>
          <w:tcPr>
            <w:tcW w:w="6668" w:type="dxa"/>
            <w:vAlign w:val="top"/>
          </w:tcPr>
          <w:p>
            <w:pPr>
              <w:spacing w:line="400" w:lineRule="exact"/>
              <w:jc w:val="left"/>
              <w:rPr>
                <w:rFonts w:eastAsia="仿宋_GB2312"/>
                <w:sz w:val="28"/>
                <w:szCs w:val="28"/>
              </w:rPr>
            </w:pPr>
            <w:r>
              <w:rPr>
                <w:rFonts w:eastAsia="仿宋_GB2312"/>
                <w:sz w:val="28"/>
                <w:szCs w:val="28"/>
              </w:rPr>
              <w:t>组织编纂以四川省冠名的地方志书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8" w:type="dxa"/>
            <w:vAlign w:val="center"/>
          </w:tcPr>
          <w:p>
            <w:pPr>
              <w:spacing w:line="400" w:lineRule="exact"/>
              <w:jc w:val="left"/>
              <w:rPr>
                <w:rFonts w:eastAsia="仿宋_GB2312"/>
                <w:sz w:val="28"/>
                <w:szCs w:val="28"/>
              </w:rPr>
            </w:pPr>
            <w:r>
              <w:rPr>
                <w:rFonts w:eastAsia="仿宋_GB2312"/>
                <w:sz w:val="28"/>
                <w:szCs w:val="28"/>
              </w:rPr>
              <w:t>实施主体</w:t>
            </w:r>
          </w:p>
        </w:tc>
        <w:tc>
          <w:tcPr>
            <w:tcW w:w="6668" w:type="dxa"/>
            <w:vAlign w:val="top"/>
          </w:tcPr>
          <w:p>
            <w:pPr>
              <w:spacing w:line="400" w:lineRule="exact"/>
              <w:jc w:val="left"/>
              <w:rPr>
                <w:rFonts w:eastAsia="仿宋_GB2312"/>
                <w:sz w:val="28"/>
                <w:szCs w:val="28"/>
              </w:rPr>
            </w:pPr>
            <w:r>
              <w:rPr>
                <w:rFonts w:eastAsia="仿宋_GB2312"/>
                <w:kern w:val="0"/>
                <w:sz w:val="28"/>
                <w:szCs w:val="28"/>
              </w:rPr>
              <w:t>四川省地方志编纂委员会</w:t>
            </w:r>
            <w:r>
              <w:rPr>
                <w:rFonts w:eastAsia="仿宋_GB2312"/>
                <w:sz w:val="28"/>
                <w:szCs w:val="28"/>
              </w:rPr>
              <w:t>（法定）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8" w:type="dxa"/>
            <w:vAlign w:val="center"/>
          </w:tcPr>
          <w:p>
            <w:pPr>
              <w:spacing w:line="400" w:lineRule="exact"/>
              <w:jc w:val="left"/>
              <w:rPr>
                <w:rFonts w:eastAsia="仿宋_GB2312"/>
                <w:sz w:val="28"/>
                <w:szCs w:val="28"/>
              </w:rPr>
            </w:pPr>
            <w:r>
              <w:rPr>
                <w:rFonts w:eastAsia="仿宋_GB2312"/>
                <w:sz w:val="28"/>
                <w:szCs w:val="28"/>
              </w:rPr>
              <w:t>行政权力依据</w:t>
            </w:r>
          </w:p>
        </w:tc>
        <w:tc>
          <w:tcPr>
            <w:tcW w:w="6668" w:type="dxa"/>
            <w:vAlign w:val="top"/>
          </w:tcPr>
          <w:p>
            <w:pPr>
              <w:spacing w:line="400" w:lineRule="exact"/>
              <w:jc w:val="left"/>
              <w:rPr>
                <w:rFonts w:eastAsia="仿宋_GB2312"/>
                <w:sz w:val="28"/>
                <w:szCs w:val="28"/>
              </w:rPr>
            </w:pPr>
            <w:r>
              <w:rPr>
                <w:rFonts w:eastAsia="仿宋_GB2312"/>
                <w:sz w:val="28"/>
                <w:szCs w:val="28"/>
              </w:rPr>
              <w:t>行政法规《地方志工作条例》第五条:</w:t>
            </w:r>
          </w:p>
          <w:p>
            <w:pPr>
              <w:spacing w:line="400" w:lineRule="exact"/>
              <w:jc w:val="left"/>
              <w:rPr>
                <w:rFonts w:eastAsia="仿宋_GB2312"/>
                <w:kern w:val="0"/>
                <w:sz w:val="28"/>
                <w:szCs w:val="28"/>
              </w:rPr>
            </w:pPr>
            <w:r>
              <w:rPr>
                <w:rFonts w:eastAsia="仿宋_GB2312"/>
                <w:kern w:val="0"/>
                <w:sz w:val="28"/>
                <w:szCs w:val="28"/>
              </w:rPr>
              <w:t>国家地方志工作指导机构统筹规划、组织协调、督促指导全国地方志工作。</w:t>
            </w:r>
          </w:p>
          <w:p>
            <w:pPr>
              <w:spacing w:line="400" w:lineRule="exact"/>
              <w:jc w:val="left"/>
              <w:rPr>
                <w:rFonts w:eastAsia="仿宋_GB2312"/>
                <w:kern w:val="0"/>
                <w:sz w:val="28"/>
                <w:szCs w:val="28"/>
              </w:rPr>
            </w:pPr>
            <w:r>
              <w:rPr>
                <w:rFonts w:eastAsia="仿宋_GB2312"/>
                <w:kern w:val="0"/>
                <w:sz w:val="28"/>
                <w:szCs w:val="28"/>
              </w:rPr>
              <w:t xml:space="preserve"> 县级以上地方人民政府负责地方志工作的机构主管本行政区域的地方志工作，履行下列职责：</w:t>
            </w:r>
            <w:r>
              <w:rPr>
                <w:rFonts w:eastAsia="仿宋_GB2312"/>
                <w:kern w:val="0"/>
                <w:sz w:val="28"/>
                <w:szCs w:val="28"/>
              </w:rPr>
              <w:br w:type="textWrapping"/>
            </w:r>
            <w:r>
              <w:rPr>
                <w:rFonts w:eastAsia="仿宋_GB2312"/>
                <w:kern w:val="0"/>
                <w:sz w:val="28"/>
                <w:szCs w:val="28"/>
              </w:rPr>
              <w:t>（一）组织、指导、督促和检查地方志工作；</w:t>
            </w:r>
            <w:r>
              <w:rPr>
                <w:rFonts w:eastAsia="仿宋_GB2312"/>
                <w:kern w:val="0"/>
                <w:sz w:val="28"/>
                <w:szCs w:val="28"/>
              </w:rPr>
              <w:br w:type="textWrapping"/>
            </w:r>
            <w:r>
              <w:rPr>
                <w:rFonts w:eastAsia="仿宋_GB2312"/>
                <w:kern w:val="0"/>
                <w:sz w:val="28"/>
                <w:szCs w:val="28"/>
              </w:rPr>
              <w:t>（二）拟定地方志工作规划和编纂方案；</w:t>
            </w:r>
            <w:r>
              <w:rPr>
                <w:rFonts w:eastAsia="仿宋_GB2312"/>
                <w:kern w:val="0"/>
                <w:sz w:val="28"/>
                <w:szCs w:val="28"/>
              </w:rPr>
              <w:br w:type="textWrapping"/>
            </w:r>
            <w:r>
              <w:rPr>
                <w:rFonts w:eastAsia="仿宋_GB2312"/>
                <w:kern w:val="0"/>
                <w:sz w:val="28"/>
                <w:szCs w:val="28"/>
              </w:rPr>
              <w:t>（三）组织编纂地方志书、地方综合年鉴；</w:t>
            </w:r>
            <w:r>
              <w:rPr>
                <w:rFonts w:eastAsia="仿宋_GB2312"/>
                <w:kern w:val="0"/>
                <w:sz w:val="28"/>
                <w:szCs w:val="28"/>
              </w:rPr>
              <w:br w:type="textWrapping"/>
            </w:r>
            <w:r>
              <w:rPr>
                <w:rFonts w:eastAsia="仿宋_GB2312"/>
                <w:kern w:val="0"/>
                <w:sz w:val="28"/>
                <w:szCs w:val="28"/>
              </w:rPr>
              <w:t>（四）搜集、保存地方志文献和资料，组织整理旧志，推动方志理论研究；</w:t>
            </w:r>
            <w:r>
              <w:rPr>
                <w:rFonts w:eastAsia="仿宋_GB2312"/>
                <w:kern w:val="0"/>
                <w:sz w:val="28"/>
                <w:szCs w:val="28"/>
              </w:rPr>
              <w:br w:type="textWrapping"/>
            </w:r>
            <w:r>
              <w:rPr>
                <w:rFonts w:eastAsia="仿宋_GB2312"/>
                <w:kern w:val="0"/>
                <w:sz w:val="28"/>
                <w:szCs w:val="28"/>
              </w:rPr>
              <w:t>（五）组织开发利用地方志资源。</w:t>
            </w:r>
          </w:p>
          <w:p>
            <w:pPr>
              <w:spacing w:line="400" w:lineRule="exact"/>
              <w:ind w:firstLine="560" w:firstLineChars="200"/>
              <w:jc w:val="left"/>
              <w:rPr>
                <w:rFonts w:eastAsia="仿宋_GB2312"/>
                <w:sz w:val="28"/>
                <w:szCs w:val="28"/>
              </w:rPr>
            </w:pPr>
            <w:r>
              <w:rPr>
                <w:rFonts w:eastAsia="仿宋_GB2312"/>
                <w:sz w:val="28"/>
                <w:szCs w:val="28"/>
              </w:rPr>
              <w:t>第八条:</w:t>
            </w:r>
          </w:p>
          <w:p>
            <w:pPr>
              <w:spacing w:line="400" w:lineRule="exact"/>
              <w:ind w:firstLine="560" w:firstLineChars="200"/>
              <w:jc w:val="left"/>
              <w:rPr>
                <w:rFonts w:eastAsia="仿宋_GB2312"/>
                <w:sz w:val="28"/>
                <w:szCs w:val="28"/>
              </w:rPr>
            </w:pPr>
            <w:r>
              <w:rPr>
                <w:rFonts w:eastAsia="仿宋_GB2312"/>
                <w:kern w:val="0"/>
                <w:sz w:val="28"/>
                <w:szCs w:val="28"/>
              </w:rPr>
              <w:t>以县级以上行政区域名称冠名的地方志书、地方综合年鉴，分别由本级人民政府负责地方志工作的机构按照规划组织编纂，其他组织和个人不得编纂。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5" w:hRule="atLeast"/>
        </w:trPr>
        <w:tc>
          <w:tcPr>
            <w:tcW w:w="2628" w:type="dxa"/>
            <w:vAlign w:val="center"/>
          </w:tcPr>
          <w:p>
            <w:pPr>
              <w:spacing w:line="400" w:lineRule="exact"/>
              <w:jc w:val="left"/>
              <w:rPr>
                <w:rFonts w:eastAsia="仿宋_GB2312"/>
                <w:sz w:val="28"/>
                <w:szCs w:val="28"/>
              </w:rPr>
            </w:pPr>
          </w:p>
          <w:p>
            <w:pPr>
              <w:spacing w:line="400" w:lineRule="exact"/>
              <w:jc w:val="left"/>
              <w:rPr>
                <w:rFonts w:eastAsia="仿宋_GB2312"/>
                <w:sz w:val="28"/>
                <w:szCs w:val="28"/>
              </w:rPr>
            </w:pPr>
            <w:r>
              <w:rPr>
                <w:rFonts w:eastAsia="仿宋_GB2312"/>
                <w:sz w:val="28"/>
                <w:szCs w:val="28"/>
              </w:rPr>
              <w:t>相对人</w:t>
            </w:r>
          </w:p>
          <w:p>
            <w:pPr>
              <w:spacing w:line="400" w:lineRule="exact"/>
              <w:jc w:val="left"/>
              <w:rPr>
                <w:rFonts w:eastAsia="仿宋_GB2312"/>
                <w:sz w:val="28"/>
                <w:szCs w:val="28"/>
              </w:rPr>
            </w:pPr>
            <w:r>
              <w:rPr>
                <w:rFonts w:eastAsia="仿宋_GB2312"/>
                <w:sz w:val="28"/>
                <w:szCs w:val="28"/>
              </w:rPr>
              <w:t>维权渠道</w:t>
            </w:r>
          </w:p>
          <w:p>
            <w:pPr>
              <w:spacing w:line="400" w:lineRule="exact"/>
              <w:jc w:val="left"/>
              <w:rPr>
                <w:rFonts w:eastAsia="仿宋_GB2312"/>
                <w:sz w:val="28"/>
                <w:szCs w:val="28"/>
              </w:rPr>
            </w:pPr>
          </w:p>
        </w:tc>
        <w:tc>
          <w:tcPr>
            <w:tcW w:w="6668" w:type="dxa"/>
            <w:vAlign w:val="top"/>
          </w:tcPr>
          <w:p>
            <w:pPr>
              <w:widowControl/>
              <w:spacing w:line="400" w:lineRule="exact"/>
              <w:ind w:left="435" w:leftChars="7" w:hanging="420" w:hangingChars="150"/>
              <w:jc w:val="left"/>
              <w:rPr>
                <w:rFonts w:eastAsia="仿宋_GB2312"/>
                <w:kern w:val="0"/>
                <w:sz w:val="28"/>
                <w:szCs w:val="28"/>
              </w:rPr>
            </w:pPr>
            <w:r>
              <w:rPr>
                <w:rFonts w:eastAsia="仿宋_GB2312"/>
                <w:kern w:val="0"/>
                <w:sz w:val="28"/>
                <w:szCs w:val="28"/>
              </w:rPr>
              <w:t>对实施主体作出的该行为不服：</w:t>
            </w:r>
          </w:p>
          <w:p>
            <w:pPr>
              <w:widowControl/>
              <w:spacing w:line="400" w:lineRule="exact"/>
              <w:ind w:left="435" w:leftChars="7" w:hanging="420" w:hangingChars="150"/>
              <w:jc w:val="left"/>
              <w:rPr>
                <w:rFonts w:eastAsia="仿宋_GB2312"/>
                <w:kern w:val="0"/>
                <w:sz w:val="28"/>
                <w:szCs w:val="28"/>
              </w:rPr>
            </w:pPr>
            <w:r>
              <w:rPr>
                <w:rFonts w:eastAsia="仿宋_GB2312"/>
                <w:kern w:val="0"/>
                <w:sz w:val="28"/>
                <w:szCs w:val="28"/>
              </w:rPr>
              <w:t>1. 在60日内依法向四川省人民政府或中国地方志指导小组提出行政复议申请，或者在3个月内依法向成都市锦江区人民法院提起行政诉讼（复议前置的依法定程序）。</w:t>
            </w:r>
          </w:p>
          <w:p>
            <w:pPr>
              <w:widowControl/>
              <w:spacing w:line="400" w:lineRule="exact"/>
              <w:jc w:val="left"/>
              <w:rPr>
                <w:rFonts w:eastAsia="仿宋_GB2312"/>
                <w:kern w:val="0"/>
                <w:sz w:val="28"/>
                <w:szCs w:val="28"/>
              </w:rPr>
            </w:pPr>
            <w:r>
              <w:rPr>
                <w:rFonts w:eastAsia="仿宋_GB2312"/>
                <w:kern w:val="0"/>
                <w:sz w:val="28"/>
                <w:szCs w:val="28"/>
              </w:rPr>
              <w:t>2. 按照信访条例，依法信访。</w:t>
            </w:r>
          </w:p>
          <w:p>
            <w:pPr>
              <w:widowControl/>
              <w:spacing w:line="400" w:lineRule="exact"/>
              <w:ind w:left="420" w:hanging="420" w:hangingChars="150"/>
              <w:jc w:val="left"/>
              <w:rPr>
                <w:rFonts w:eastAsia="仿宋_GB2312"/>
                <w:kern w:val="0"/>
                <w:sz w:val="28"/>
                <w:szCs w:val="28"/>
              </w:rPr>
            </w:pPr>
            <w:r>
              <w:rPr>
                <w:rFonts w:eastAsia="仿宋_GB2312"/>
                <w:kern w:val="0"/>
                <w:sz w:val="28"/>
                <w:szCs w:val="28"/>
              </w:rPr>
              <w:t>3. 依据《四川省行政执法监督条例》四川省法制办投诉。</w:t>
            </w:r>
          </w:p>
        </w:tc>
      </w:tr>
    </w:tbl>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tbl>
      <w:tblPr>
        <w:tblStyle w:val="6"/>
        <w:tblW w:w="9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6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8" w:type="dxa"/>
            <w:vAlign w:val="center"/>
          </w:tcPr>
          <w:p>
            <w:pPr>
              <w:spacing w:line="400" w:lineRule="exact"/>
              <w:jc w:val="left"/>
              <w:rPr>
                <w:rFonts w:eastAsia="仿宋_GB2312"/>
                <w:sz w:val="28"/>
                <w:szCs w:val="28"/>
              </w:rPr>
            </w:pPr>
            <w:r>
              <w:rPr>
                <w:rFonts w:eastAsia="仿宋_GB2312"/>
                <w:sz w:val="28"/>
                <w:szCs w:val="28"/>
              </w:rPr>
              <w:t>序号</w:t>
            </w:r>
          </w:p>
        </w:tc>
        <w:tc>
          <w:tcPr>
            <w:tcW w:w="6668" w:type="dxa"/>
            <w:vAlign w:val="top"/>
          </w:tcPr>
          <w:p>
            <w:pPr>
              <w:spacing w:line="400" w:lineRule="exact"/>
              <w:jc w:val="left"/>
              <w:rPr>
                <w:rFonts w:eastAsia="仿宋_GB2312"/>
                <w:sz w:val="28"/>
                <w:szCs w:val="28"/>
              </w:rPr>
            </w:pPr>
            <w:r>
              <w:rPr>
                <w:rFonts w:eastAsia="仿宋_GB2312"/>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8" w:type="dxa"/>
            <w:vAlign w:val="center"/>
          </w:tcPr>
          <w:p>
            <w:pPr>
              <w:spacing w:line="400" w:lineRule="exact"/>
              <w:jc w:val="left"/>
              <w:rPr>
                <w:rFonts w:eastAsia="仿宋_GB2312"/>
                <w:sz w:val="28"/>
                <w:szCs w:val="28"/>
              </w:rPr>
            </w:pPr>
            <w:r>
              <w:rPr>
                <w:rFonts w:eastAsia="仿宋_GB2312"/>
                <w:sz w:val="28"/>
                <w:szCs w:val="28"/>
              </w:rPr>
              <w:t>行政权力编号</w:t>
            </w:r>
          </w:p>
        </w:tc>
        <w:tc>
          <w:tcPr>
            <w:tcW w:w="6668" w:type="dxa"/>
            <w:vAlign w:val="top"/>
          </w:tcPr>
          <w:p>
            <w:pPr>
              <w:spacing w:line="400" w:lineRule="exact"/>
              <w:jc w:val="left"/>
              <w:rPr>
                <w:rFonts w:eastAsia="仿宋_GB2312"/>
                <w:sz w:val="28"/>
                <w:szCs w:val="28"/>
              </w:rPr>
            </w:pPr>
            <w:r>
              <w:rPr>
                <w:rFonts w:eastAsia="仿宋_GB2312"/>
                <w:sz w:val="28"/>
                <w:szCs w:val="28"/>
              </w:rPr>
              <w:t>45072</w:t>
            </w:r>
            <w:r>
              <w:rPr>
                <w:rFonts w:hint="eastAsia" w:eastAsia="仿宋_GB2312"/>
                <w:sz w:val="28"/>
                <w:szCs w:val="28"/>
              </w:rPr>
              <w:t>0574</w:t>
            </w:r>
            <w:r>
              <w:rPr>
                <w:rFonts w:eastAsia="仿宋_GB2312"/>
                <w:sz w:val="28"/>
                <w:szCs w:val="28"/>
              </w:rPr>
              <w:t>-Z-00</w:t>
            </w:r>
            <w:r>
              <w:rPr>
                <w:rFonts w:hint="eastAsia" w:eastAsia="仿宋_GB2312"/>
                <w:sz w:val="28"/>
                <w:szCs w:val="28"/>
              </w:rPr>
              <w:t>4</w:t>
            </w:r>
            <w:r>
              <w:rPr>
                <w:rFonts w:eastAsia="仿宋_GB2312"/>
                <w:sz w:val="28"/>
                <w:szCs w:val="2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8" w:type="dxa"/>
            <w:vAlign w:val="center"/>
          </w:tcPr>
          <w:p>
            <w:pPr>
              <w:spacing w:line="400" w:lineRule="exact"/>
              <w:jc w:val="left"/>
              <w:rPr>
                <w:rFonts w:eastAsia="仿宋_GB2312"/>
                <w:sz w:val="28"/>
                <w:szCs w:val="28"/>
              </w:rPr>
            </w:pPr>
            <w:r>
              <w:rPr>
                <w:rFonts w:eastAsia="仿宋_GB2312"/>
                <w:sz w:val="28"/>
                <w:szCs w:val="28"/>
              </w:rPr>
              <w:t>行政权力名称</w:t>
            </w:r>
          </w:p>
        </w:tc>
        <w:tc>
          <w:tcPr>
            <w:tcW w:w="6668" w:type="dxa"/>
            <w:vAlign w:val="top"/>
          </w:tcPr>
          <w:p>
            <w:pPr>
              <w:spacing w:line="400" w:lineRule="exact"/>
              <w:jc w:val="left"/>
              <w:rPr>
                <w:rFonts w:eastAsia="仿宋_GB2312"/>
                <w:sz w:val="28"/>
                <w:szCs w:val="28"/>
              </w:rPr>
            </w:pPr>
            <w:r>
              <w:rPr>
                <w:rFonts w:eastAsia="仿宋_GB2312"/>
                <w:sz w:val="28"/>
                <w:szCs w:val="28"/>
              </w:rPr>
              <w:t>组织编纂以四川省冠名的地方综合年鉴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8" w:type="dxa"/>
            <w:vAlign w:val="center"/>
          </w:tcPr>
          <w:p>
            <w:pPr>
              <w:spacing w:line="400" w:lineRule="exact"/>
              <w:jc w:val="left"/>
              <w:rPr>
                <w:rFonts w:eastAsia="仿宋_GB2312"/>
                <w:sz w:val="28"/>
                <w:szCs w:val="28"/>
              </w:rPr>
            </w:pPr>
            <w:r>
              <w:rPr>
                <w:rFonts w:eastAsia="仿宋_GB2312"/>
                <w:sz w:val="28"/>
                <w:szCs w:val="28"/>
              </w:rPr>
              <w:t>实施主体</w:t>
            </w:r>
          </w:p>
        </w:tc>
        <w:tc>
          <w:tcPr>
            <w:tcW w:w="6668" w:type="dxa"/>
            <w:vAlign w:val="top"/>
          </w:tcPr>
          <w:p>
            <w:pPr>
              <w:spacing w:line="400" w:lineRule="exact"/>
              <w:jc w:val="left"/>
              <w:rPr>
                <w:rFonts w:eastAsia="仿宋_GB2312"/>
                <w:sz w:val="28"/>
                <w:szCs w:val="28"/>
              </w:rPr>
            </w:pPr>
            <w:r>
              <w:rPr>
                <w:rFonts w:eastAsia="仿宋_GB2312"/>
                <w:kern w:val="0"/>
                <w:sz w:val="28"/>
                <w:szCs w:val="28"/>
              </w:rPr>
              <w:t>四川省地方志编纂委员会</w:t>
            </w:r>
            <w:r>
              <w:rPr>
                <w:rFonts w:eastAsia="仿宋_GB2312"/>
                <w:sz w:val="28"/>
                <w:szCs w:val="28"/>
              </w:rPr>
              <w:t>（法定）</w:t>
            </w:r>
            <w:r>
              <w:rPr>
                <w:rFonts w:eastAsia="仿宋_GB2312"/>
                <w:kern w:val="0"/>
                <w:sz w:val="28"/>
                <w:szCs w:val="28"/>
              </w:rPr>
              <w:t>四川年鉴社（授权）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8" w:type="dxa"/>
            <w:vAlign w:val="center"/>
          </w:tcPr>
          <w:p>
            <w:pPr>
              <w:spacing w:line="400" w:lineRule="exact"/>
              <w:jc w:val="left"/>
              <w:rPr>
                <w:rFonts w:eastAsia="仿宋_GB2312"/>
                <w:sz w:val="28"/>
                <w:szCs w:val="28"/>
              </w:rPr>
            </w:pPr>
            <w:r>
              <w:rPr>
                <w:rFonts w:eastAsia="仿宋_GB2312"/>
                <w:sz w:val="28"/>
                <w:szCs w:val="28"/>
              </w:rPr>
              <w:t>行政权力依据</w:t>
            </w:r>
          </w:p>
        </w:tc>
        <w:tc>
          <w:tcPr>
            <w:tcW w:w="6668" w:type="dxa"/>
            <w:vAlign w:val="top"/>
          </w:tcPr>
          <w:p>
            <w:pPr>
              <w:spacing w:line="400" w:lineRule="exact"/>
              <w:jc w:val="left"/>
              <w:rPr>
                <w:rFonts w:eastAsia="仿宋_GB2312"/>
                <w:sz w:val="28"/>
                <w:szCs w:val="28"/>
              </w:rPr>
            </w:pPr>
            <w:r>
              <w:rPr>
                <w:rFonts w:eastAsia="仿宋_GB2312"/>
                <w:sz w:val="28"/>
                <w:szCs w:val="28"/>
              </w:rPr>
              <w:t>行政法规《地方志工作条例》第五条:</w:t>
            </w:r>
          </w:p>
          <w:p>
            <w:pPr>
              <w:spacing w:line="400" w:lineRule="exact"/>
              <w:jc w:val="left"/>
              <w:rPr>
                <w:rFonts w:eastAsia="仿宋_GB2312"/>
                <w:kern w:val="0"/>
                <w:sz w:val="28"/>
                <w:szCs w:val="28"/>
              </w:rPr>
            </w:pPr>
            <w:r>
              <w:rPr>
                <w:rFonts w:eastAsia="仿宋_GB2312"/>
                <w:kern w:val="0"/>
                <w:sz w:val="28"/>
                <w:szCs w:val="28"/>
              </w:rPr>
              <w:t>国家地方志工作指导机构统筹规划、组织协调、督促指导全国地方志工作。</w:t>
            </w:r>
          </w:p>
          <w:p>
            <w:pPr>
              <w:spacing w:line="400" w:lineRule="exact"/>
              <w:jc w:val="left"/>
              <w:rPr>
                <w:rFonts w:eastAsia="仿宋_GB2312"/>
                <w:kern w:val="0"/>
                <w:sz w:val="28"/>
                <w:szCs w:val="28"/>
              </w:rPr>
            </w:pPr>
            <w:r>
              <w:rPr>
                <w:rFonts w:eastAsia="仿宋_GB2312"/>
                <w:kern w:val="0"/>
                <w:sz w:val="28"/>
                <w:szCs w:val="28"/>
              </w:rPr>
              <w:t xml:space="preserve"> 县级以上地方人民政府负责地方志工作的机构主管本行政区域的地方志工作，履行下列职责：</w:t>
            </w:r>
            <w:r>
              <w:rPr>
                <w:rFonts w:eastAsia="仿宋_GB2312"/>
                <w:kern w:val="0"/>
                <w:sz w:val="28"/>
                <w:szCs w:val="28"/>
              </w:rPr>
              <w:br w:type="textWrapping"/>
            </w:r>
            <w:r>
              <w:rPr>
                <w:rFonts w:eastAsia="仿宋_GB2312"/>
                <w:kern w:val="0"/>
                <w:sz w:val="28"/>
                <w:szCs w:val="28"/>
              </w:rPr>
              <w:t>（一）组织、指导、督促和检查地方志工作；</w:t>
            </w:r>
            <w:r>
              <w:rPr>
                <w:rFonts w:eastAsia="仿宋_GB2312"/>
                <w:kern w:val="0"/>
                <w:sz w:val="28"/>
                <w:szCs w:val="28"/>
              </w:rPr>
              <w:br w:type="textWrapping"/>
            </w:r>
            <w:r>
              <w:rPr>
                <w:rFonts w:eastAsia="仿宋_GB2312"/>
                <w:kern w:val="0"/>
                <w:sz w:val="28"/>
                <w:szCs w:val="28"/>
              </w:rPr>
              <w:t>（二）拟定地方志工作规划和编纂方案；</w:t>
            </w:r>
            <w:r>
              <w:rPr>
                <w:rFonts w:eastAsia="仿宋_GB2312"/>
                <w:kern w:val="0"/>
                <w:sz w:val="28"/>
                <w:szCs w:val="28"/>
              </w:rPr>
              <w:br w:type="textWrapping"/>
            </w:r>
            <w:r>
              <w:rPr>
                <w:rFonts w:eastAsia="仿宋_GB2312"/>
                <w:kern w:val="0"/>
                <w:sz w:val="28"/>
                <w:szCs w:val="28"/>
              </w:rPr>
              <w:t>（三）组织编纂地方志书、地方综合年鉴；</w:t>
            </w:r>
            <w:r>
              <w:rPr>
                <w:rFonts w:eastAsia="仿宋_GB2312"/>
                <w:kern w:val="0"/>
                <w:sz w:val="28"/>
                <w:szCs w:val="28"/>
              </w:rPr>
              <w:br w:type="textWrapping"/>
            </w:r>
            <w:r>
              <w:rPr>
                <w:rFonts w:eastAsia="仿宋_GB2312"/>
                <w:kern w:val="0"/>
                <w:sz w:val="28"/>
                <w:szCs w:val="28"/>
              </w:rPr>
              <w:t>（四）搜集、保存地方志文献和资料，组织整理旧志，推动方志理论研究；</w:t>
            </w:r>
            <w:r>
              <w:rPr>
                <w:rFonts w:eastAsia="仿宋_GB2312"/>
                <w:kern w:val="0"/>
                <w:sz w:val="28"/>
                <w:szCs w:val="28"/>
              </w:rPr>
              <w:br w:type="textWrapping"/>
            </w:r>
            <w:r>
              <w:rPr>
                <w:rFonts w:eastAsia="仿宋_GB2312"/>
                <w:kern w:val="0"/>
                <w:sz w:val="28"/>
                <w:szCs w:val="28"/>
              </w:rPr>
              <w:t>（五）组织开发利用地方志资源。</w:t>
            </w:r>
          </w:p>
          <w:p>
            <w:pPr>
              <w:spacing w:line="400" w:lineRule="exact"/>
              <w:ind w:firstLine="560" w:firstLineChars="200"/>
              <w:jc w:val="left"/>
              <w:rPr>
                <w:rFonts w:eastAsia="仿宋_GB2312"/>
                <w:sz w:val="28"/>
                <w:szCs w:val="28"/>
              </w:rPr>
            </w:pPr>
            <w:r>
              <w:rPr>
                <w:rFonts w:eastAsia="仿宋_GB2312"/>
                <w:sz w:val="28"/>
                <w:szCs w:val="28"/>
              </w:rPr>
              <w:t>第八条:</w:t>
            </w:r>
          </w:p>
          <w:p>
            <w:pPr>
              <w:spacing w:line="400" w:lineRule="exact"/>
              <w:jc w:val="left"/>
              <w:rPr>
                <w:rFonts w:eastAsia="仿宋_GB2312"/>
                <w:sz w:val="28"/>
                <w:szCs w:val="28"/>
              </w:rPr>
            </w:pPr>
            <w:r>
              <w:rPr>
                <w:rFonts w:eastAsia="仿宋_GB2312"/>
                <w:kern w:val="0"/>
                <w:sz w:val="28"/>
                <w:szCs w:val="28"/>
              </w:rPr>
              <w:t>以县级以上行政区域名称冠名的地方志书、地方综合年鉴，分别由本级人民政府负责地方志工作的机构按照规划组织编纂，其他组织和个人不得编纂。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5" w:hRule="atLeast"/>
        </w:trPr>
        <w:tc>
          <w:tcPr>
            <w:tcW w:w="2628" w:type="dxa"/>
            <w:vAlign w:val="center"/>
          </w:tcPr>
          <w:p>
            <w:pPr>
              <w:spacing w:line="400" w:lineRule="exact"/>
              <w:jc w:val="left"/>
              <w:rPr>
                <w:rFonts w:eastAsia="仿宋_GB2312"/>
                <w:sz w:val="28"/>
                <w:szCs w:val="28"/>
              </w:rPr>
            </w:pPr>
          </w:p>
          <w:p>
            <w:pPr>
              <w:spacing w:line="400" w:lineRule="exact"/>
              <w:jc w:val="left"/>
              <w:rPr>
                <w:rFonts w:eastAsia="仿宋_GB2312"/>
                <w:sz w:val="28"/>
                <w:szCs w:val="28"/>
              </w:rPr>
            </w:pPr>
            <w:r>
              <w:rPr>
                <w:rFonts w:eastAsia="仿宋_GB2312"/>
                <w:sz w:val="28"/>
                <w:szCs w:val="28"/>
              </w:rPr>
              <w:t>相对人</w:t>
            </w:r>
          </w:p>
          <w:p>
            <w:pPr>
              <w:spacing w:line="400" w:lineRule="exact"/>
              <w:jc w:val="left"/>
              <w:rPr>
                <w:rFonts w:eastAsia="仿宋_GB2312"/>
                <w:sz w:val="28"/>
                <w:szCs w:val="28"/>
              </w:rPr>
            </w:pPr>
            <w:r>
              <w:rPr>
                <w:rFonts w:eastAsia="仿宋_GB2312"/>
                <w:sz w:val="28"/>
                <w:szCs w:val="28"/>
              </w:rPr>
              <w:t>维权渠道</w:t>
            </w:r>
          </w:p>
          <w:p>
            <w:pPr>
              <w:spacing w:line="400" w:lineRule="exact"/>
              <w:jc w:val="left"/>
              <w:rPr>
                <w:rFonts w:eastAsia="仿宋_GB2312"/>
                <w:sz w:val="28"/>
                <w:szCs w:val="28"/>
              </w:rPr>
            </w:pPr>
          </w:p>
        </w:tc>
        <w:tc>
          <w:tcPr>
            <w:tcW w:w="6668" w:type="dxa"/>
            <w:vAlign w:val="top"/>
          </w:tcPr>
          <w:p>
            <w:pPr>
              <w:widowControl/>
              <w:spacing w:line="400" w:lineRule="exact"/>
              <w:ind w:left="435" w:leftChars="7" w:hanging="420" w:hangingChars="150"/>
              <w:jc w:val="left"/>
              <w:rPr>
                <w:rFonts w:eastAsia="仿宋_GB2312"/>
                <w:kern w:val="0"/>
                <w:sz w:val="28"/>
                <w:szCs w:val="28"/>
              </w:rPr>
            </w:pPr>
            <w:r>
              <w:rPr>
                <w:rFonts w:eastAsia="仿宋_GB2312"/>
                <w:kern w:val="0"/>
                <w:sz w:val="28"/>
                <w:szCs w:val="28"/>
              </w:rPr>
              <w:t>对实施主体作出的该行为不服：</w:t>
            </w:r>
          </w:p>
          <w:p>
            <w:pPr>
              <w:widowControl/>
              <w:spacing w:line="400" w:lineRule="exact"/>
              <w:ind w:left="435" w:leftChars="7" w:hanging="420" w:hangingChars="150"/>
              <w:jc w:val="left"/>
              <w:rPr>
                <w:rFonts w:eastAsia="仿宋_GB2312"/>
                <w:kern w:val="0"/>
                <w:sz w:val="28"/>
                <w:szCs w:val="28"/>
              </w:rPr>
            </w:pPr>
            <w:r>
              <w:rPr>
                <w:rFonts w:eastAsia="仿宋_GB2312"/>
                <w:kern w:val="0"/>
                <w:sz w:val="28"/>
                <w:szCs w:val="28"/>
              </w:rPr>
              <w:t>1. 在60日内依法向四川省人民政府或中国地方志指导小组提出行政复议申请，或者在3个月内依法向成都市锦江区人民法院提起行政诉讼（复议前置的依法定程序）。</w:t>
            </w:r>
          </w:p>
          <w:p>
            <w:pPr>
              <w:widowControl/>
              <w:spacing w:line="400" w:lineRule="exact"/>
              <w:jc w:val="left"/>
              <w:rPr>
                <w:rFonts w:eastAsia="仿宋_GB2312"/>
                <w:kern w:val="0"/>
                <w:sz w:val="28"/>
                <w:szCs w:val="28"/>
              </w:rPr>
            </w:pPr>
            <w:r>
              <w:rPr>
                <w:rFonts w:eastAsia="仿宋_GB2312"/>
                <w:kern w:val="0"/>
                <w:sz w:val="28"/>
                <w:szCs w:val="28"/>
              </w:rPr>
              <w:t>2. 按照信访条例，依法信访。</w:t>
            </w:r>
          </w:p>
          <w:p>
            <w:pPr>
              <w:widowControl/>
              <w:spacing w:line="400" w:lineRule="exact"/>
              <w:ind w:left="420" w:hanging="420" w:hangingChars="150"/>
              <w:jc w:val="left"/>
              <w:rPr>
                <w:rFonts w:eastAsia="仿宋_GB2312"/>
                <w:kern w:val="0"/>
                <w:sz w:val="28"/>
                <w:szCs w:val="28"/>
              </w:rPr>
            </w:pPr>
            <w:r>
              <w:rPr>
                <w:rFonts w:eastAsia="仿宋_GB2312"/>
                <w:kern w:val="0"/>
                <w:sz w:val="28"/>
                <w:szCs w:val="28"/>
              </w:rPr>
              <w:t>3. 依据《四川省行政执法监督条例》四川省法制办投诉。</w:t>
            </w:r>
          </w:p>
        </w:tc>
      </w:tr>
    </w:tbl>
    <w:p>
      <w:pPr>
        <w:jc w:val="left"/>
      </w:pPr>
    </w:p>
    <w:p>
      <w:pPr>
        <w:jc w:val="left"/>
      </w:pPr>
    </w:p>
    <w:p>
      <w:pPr>
        <w:jc w:val="left"/>
      </w:pPr>
    </w:p>
    <w:p>
      <w:pPr>
        <w:jc w:val="left"/>
      </w:pPr>
    </w:p>
    <w:p>
      <w:pPr>
        <w:jc w:val="left"/>
      </w:pPr>
    </w:p>
    <w:p>
      <w:pPr>
        <w:jc w:val="left"/>
      </w:pPr>
    </w:p>
    <w:p>
      <w:pPr>
        <w:jc w:val="left"/>
      </w:pPr>
    </w:p>
    <w:p>
      <w:pPr>
        <w:jc w:val="left"/>
      </w:pPr>
    </w:p>
    <w:tbl>
      <w:tblPr>
        <w:tblStyle w:val="6"/>
        <w:tblW w:w="9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6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8" w:type="dxa"/>
            <w:vAlign w:val="center"/>
          </w:tcPr>
          <w:p>
            <w:pPr>
              <w:spacing w:line="400" w:lineRule="exact"/>
              <w:jc w:val="left"/>
              <w:rPr>
                <w:rFonts w:eastAsia="仿宋_GB2312"/>
                <w:sz w:val="28"/>
                <w:szCs w:val="28"/>
              </w:rPr>
            </w:pPr>
            <w:r>
              <w:rPr>
                <w:rFonts w:eastAsia="仿宋_GB2312"/>
                <w:sz w:val="28"/>
                <w:szCs w:val="28"/>
              </w:rPr>
              <w:t>序号</w:t>
            </w:r>
          </w:p>
        </w:tc>
        <w:tc>
          <w:tcPr>
            <w:tcW w:w="6668" w:type="dxa"/>
            <w:vAlign w:val="top"/>
          </w:tcPr>
          <w:p>
            <w:pPr>
              <w:spacing w:line="400" w:lineRule="exact"/>
              <w:jc w:val="left"/>
              <w:rPr>
                <w:rFonts w:eastAsia="仿宋_GB2312"/>
                <w:sz w:val="28"/>
                <w:szCs w:val="28"/>
              </w:rPr>
            </w:pPr>
            <w:r>
              <w:rPr>
                <w:rFonts w:eastAsia="仿宋_GB2312"/>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8" w:type="dxa"/>
            <w:vAlign w:val="center"/>
          </w:tcPr>
          <w:p>
            <w:pPr>
              <w:spacing w:line="400" w:lineRule="exact"/>
              <w:jc w:val="left"/>
              <w:rPr>
                <w:rFonts w:eastAsia="仿宋_GB2312"/>
                <w:sz w:val="28"/>
                <w:szCs w:val="28"/>
              </w:rPr>
            </w:pPr>
            <w:r>
              <w:rPr>
                <w:rFonts w:eastAsia="仿宋_GB2312"/>
                <w:sz w:val="28"/>
                <w:szCs w:val="28"/>
              </w:rPr>
              <w:t>行政权力编号</w:t>
            </w:r>
          </w:p>
        </w:tc>
        <w:tc>
          <w:tcPr>
            <w:tcW w:w="6668" w:type="dxa"/>
            <w:vAlign w:val="top"/>
          </w:tcPr>
          <w:p>
            <w:pPr>
              <w:spacing w:line="400" w:lineRule="exact"/>
              <w:jc w:val="left"/>
              <w:rPr>
                <w:rFonts w:eastAsia="仿宋_GB2312"/>
                <w:sz w:val="28"/>
                <w:szCs w:val="28"/>
              </w:rPr>
            </w:pPr>
            <w:r>
              <w:rPr>
                <w:rFonts w:eastAsia="仿宋_GB2312"/>
                <w:sz w:val="28"/>
                <w:szCs w:val="28"/>
              </w:rPr>
              <w:t>450720574-Z-005000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8" w:type="dxa"/>
            <w:vAlign w:val="center"/>
          </w:tcPr>
          <w:p>
            <w:pPr>
              <w:spacing w:line="400" w:lineRule="exact"/>
              <w:jc w:val="left"/>
              <w:rPr>
                <w:rFonts w:eastAsia="仿宋_GB2312"/>
                <w:sz w:val="28"/>
                <w:szCs w:val="28"/>
              </w:rPr>
            </w:pPr>
            <w:r>
              <w:rPr>
                <w:rFonts w:eastAsia="仿宋_GB2312"/>
                <w:sz w:val="28"/>
                <w:szCs w:val="28"/>
              </w:rPr>
              <w:t>行政权力名称</w:t>
            </w:r>
          </w:p>
        </w:tc>
        <w:tc>
          <w:tcPr>
            <w:tcW w:w="6668" w:type="dxa"/>
            <w:vAlign w:val="top"/>
          </w:tcPr>
          <w:p>
            <w:pPr>
              <w:spacing w:line="400" w:lineRule="exact"/>
              <w:jc w:val="left"/>
              <w:rPr>
                <w:rFonts w:eastAsia="仿宋_GB2312"/>
                <w:sz w:val="28"/>
                <w:szCs w:val="28"/>
              </w:rPr>
            </w:pPr>
            <w:r>
              <w:rPr>
                <w:rFonts w:eastAsia="仿宋_GB2312"/>
                <w:sz w:val="28"/>
                <w:szCs w:val="28"/>
              </w:rPr>
              <w:t>搜集、保存四川地方志文献和资料，组织整理旧志，推动方志理论研究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8" w:type="dxa"/>
            <w:vAlign w:val="center"/>
          </w:tcPr>
          <w:p>
            <w:pPr>
              <w:spacing w:line="400" w:lineRule="exact"/>
              <w:jc w:val="left"/>
              <w:rPr>
                <w:rFonts w:eastAsia="仿宋_GB2312"/>
                <w:sz w:val="28"/>
                <w:szCs w:val="28"/>
              </w:rPr>
            </w:pPr>
            <w:r>
              <w:rPr>
                <w:rFonts w:eastAsia="仿宋_GB2312"/>
                <w:sz w:val="28"/>
                <w:szCs w:val="28"/>
              </w:rPr>
              <w:t>实施主体</w:t>
            </w:r>
          </w:p>
        </w:tc>
        <w:tc>
          <w:tcPr>
            <w:tcW w:w="6668" w:type="dxa"/>
            <w:vAlign w:val="top"/>
          </w:tcPr>
          <w:p>
            <w:pPr>
              <w:spacing w:line="400" w:lineRule="exact"/>
              <w:jc w:val="left"/>
              <w:rPr>
                <w:rFonts w:eastAsia="仿宋_GB2312"/>
                <w:sz w:val="28"/>
                <w:szCs w:val="28"/>
              </w:rPr>
            </w:pPr>
            <w:r>
              <w:rPr>
                <w:rFonts w:eastAsia="仿宋_GB2312"/>
                <w:kern w:val="0"/>
                <w:sz w:val="28"/>
                <w:szCs w:val="28"/>
              </w:rPr>
              <w:t>四川省地方志编纂委员会</w:t>
            </w:r>
            <w:r>
              <w:rPr>
                <w:rFonts w:eastAsia="仿宋_GB2312"/>
                <w:sz w:val="28"/>
                <w:szCs w:val="28"/>
              </w:rPr>
              <w:t>（法定）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8" w:type="dxa"/>
            <w:vAlign w:val="center"/>
          </w:tcPr>
          <w:p>
            <w:pPr>
              <w:spacing w:line="400" w:lineRule="exact"/>
              <w:jc w:val="left"/>
              <w:rPr>
                <w:rFonts w:eastAsia="仿宋_GB2312"/>
                <w:sz w:val="28"/>
                <w:szCs w:val="28"/>
              </w:rPr>
            </w:pPr>
            <w:r>
              <w:rPr>
                <w:rFonts w:eastAsia="仿宋_GB2312"/>
                <w:sz w:val="28"/>
                <w:szCs w:val="28"/>
              </w:rPr>
              <w:t>行政权力依据</w:t>
            </w:r>
          </w:p>
        </w:tc>
        <w:tc>
          <w:tcPr>
            <w:tcW w:w="6668" w:type="dxa"/>
            <w:vAlign w:val="top"/>
          </w:tcPr>
          <w:p>
            <w:pPr>
              <w:spacing w:line="400" w:lineRule="exact"/>
              <w:jc w:val="left"/>
              <w:rPr>
                <w:rFonts w:eastAsia="仿宋_GB2312"/>
                <w:sz w:val="28"/>
                <w:szCs w:val="28"/>
              </w:rPr>
            </w:pPr>
            <w:r>
              <w:rPr>
                <w:rFonts w:eastAsia="仿宋_GB2312"/>
                <w:sz w:val="28"/>
                <w:szCs w:val="28"/>
              </w:rPr>
              <w:t>行政法规《地方志工作条例》第五条:</w:t>
            </w:r>
          </w:p>
          <w:p>
            <w:pPr>
              <w:spacing w:line="400" w:lineRule="exact"/>
              <w:jc w:val="left"/>
              <w:rPr>
                <w:rFonts w:eastAsia="仿宋_GB2312"/>
                <w:kern w:val="0"/>
                <w:sz w:val="28"/>
                <w:szCs w:val="28"/>
              </w:rPr>
            </w:pPr>
            <w:r>
              <w:rPr>
                <w:rFonts w:eastAsia="仿宋_GB2312"/>
                <w:kern w:val="0"/>
                <w:sz w:val="28"/>
                <w:szCs w:val="28"/>
              </w:rPr>
              <w:t>国家地方志工作指导机构统筹规划、组织协调、督促指导全国地方志工作。</w:t>
            </w:r>
          </w:p>
          <w:p>
            <w:pPr>
              <w:spacing w:line="400" w:lineRule="exact"/>
              <w:jc w:val="left"/>
              <w:rPr>
                <w:rFonts w:eastAsia="仿宋_GB2312"/>
                <w:sz w:val="28"/>
                <w:szCs w:val="28"/>
              </w:rPr>
            </w:pPr>
            <w:r>
              <w:rPr>
                <w:rFonts w:eastAsia="仿宋_GB2312"/>
                <w:kern w:val="0"/>
                <w:sz w:val="28"/>
                <w:szCs w:val="28"/>
              </w:rPr>
              <w:t xml:space="preserve"> 县级以上地方人民政府负责地方志工作的机构主管本行政区域的地方志工作，履行下列职责：</w:t>
            </w:r>
            <w:r>
              <w:rPr>
                <w:rFonts w:eastAsia="仿宋_GB2312"/>
                <w:kern w:val="0"/>
                <w:sz w:val="28"/>
                <w:szCs w:val="28"/>
              </w:rPr>
              <w:br w:type="textWrapping"/>
            </w:r>
            <w:r>
              <w:rPr>
                <w:rFonts w:eastAsia="仿宋_GB2312"/>
                <w:kern w:val="0"/>
                <w:sz w:val="28"/>
                <w:szCs w:val="28"/>
              </w:rPr>
              <w:t>（一）组织、指导、督促和检查地方志工作；</w:t>
            </w:r>
            <w:r>
              <w:rPr>
                <w:rFonts w:eastAsia="仿宋_GB2312"/>
                <w:kern w:val="0"/>
                <w:sz w:val="28"/>
                <w:szCs w:val="28"/>
              </w:rPr>
              <w:br w:type="textWrapping"/>
            </w:r>
            <w:r>
              <w:rPr>
                <w:rFonts w:eastAsia="仿宋_GB2312"/>
                <w:kern w:val="0"/>
                <w:sz w:val="28"/>
                <w:szCs w:val="28"/>
              </w:rPr>
              <w:t>（二）拟定地方志工作规划和编纂方案；</w:t>
            </w:r>
            <w:r>
              <w:rPr>
                <w:rFonts w:eastAsia="仿宋_GB2312"/>
                <w:kern w:val="0"/>
                <w:sz w:val="28"/>
                <w:szCs w:val="28"/>
              </w:rPr>
              <w:br w:type="textWrapping"/>
            </w:r>
            <w:r>
              <w:rPr>
                <w:rFonts w:eastAsia="仿宋_GB2312"/>
                <w:kern w:val="0"/>
                <w:sz w:val="28"/>
                <w:szCs w:val="28"/>
              </w:rPr>
              <w:t>（三）组织编纂地方志书、地方综合年鉴；</w:t>
            </w:r>
            <w:r>
              <w:rPr>
                <w:rFonts w:eastAsia="仿宋_GB2312"/>
                <w:kern w:val="0"/>
                <w:sz w:val="28"/>
                <w:szCs w:val="28"/>
              </w:rPr>
              <w:br w:type="textWrapping"/>
            </w:r>
            <w:r>
              <w:rPr>
                <w:rFonts w:eastAsia="仿宋_GB2312"/>
                <w:kern w:val="0"/>
                <w:sz w:val="28"/>
                <w:szCs w:val="28"/>
              </w:rPr>
              <w:t>（四）搜集、保存地方志文献和资料，组织整理旧志，推动方志理论研究；</w:t>
            </w:r>
            <w:r>
              <w:rPr>
                <w:rFonts w:eastAsia="仿宋_GB2312"/>
                <w:kern w:val="0"/>
                <w:sz w:val="28"/>
                <w:szCs w:val="28"/>
              </w:rPr>
              <w:br w:type="textWrapping"/>
            </w:r>
            <w:r>
              <w:rPr>
                <w:rFonts w:eastAsia="仿宋_GB2312"/>
                <w:kern w:val="0"/>
                <w:sz w:val="28"/>
                <w:szCs w:val="28"/>
              </w:rPr>
              <w:t>（五）组织开发利用地方志资源。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5" w:hRule="atLeast"/>
        </w:trPr>
        <w:tc>
          <w:tcPr>
            <w:tcW w:w="2628" w:type="dxa"/>
            <w:vAlign w:val="center"/>
          </w:tcPr>
          <w:p>
            <w:pPr>
              <w:spacing w:line="400" w:lineRule="exact"/>
              <w:jc w:val="left"/>
              <w:rPr>
                <w:rFonts w:eastAsia="仿宋_GB2312"/>
                <w:sz w:val="28"/>
                <w:szCs w:val="28"/>
              </w:rPr>
            </w:pPr>
          </w:p>
          <w:p>
            <w:pPr>
              <w:spacing w:line="400" w:lineRule="exact"/>
              <w:jc w:val="left"/>
              <w:rPr>
                <w:rFonts w:eastAsia="仿宋_GB2312"/>
                <w:sz w:val="28"/>
                <w:szCs w:val="28"/>
              </w:rPr>
            </w:pPr>
            <w:r>
              <w:rPr>
                <w:rFonts w:eastAsia="仿宋_GB2312"/>
                <w:sz w:val="28"/>
                <w:szCs w:val="28"/>
              </w:rPr>
              <w:t>相对人</w:t>
            </w:r>
          </w:p>
          <w:p>
            <w:pPr>
              <w:spacing w:line="400" w:lineRule="exact"/>
              <w:jc w:val="left"/>
              <w:rPr>
                <w:rFonts w:eastAsia="仿宋_GB2312"/>
                <w:sz w:val="28"/>
                <w:szCs w:val="28"/>
              </w:rPr>
            </w:pPr>
            <w:r>
              <w:rPr>
                <w:rFonts w:eastAsia="仿宋_GB2312"/>
                <w:sz w:val="28"/>
                <w:szCs w:val="28"/>
              </w:rPr>
              <w:t>维权渠道</w:t>
            </w:r>
          </w:p>
          <w:p>
            <w:pPr>
              <w:spacing w:line="400" w:lineRule="exact"/>
              <w:jc w:val="left"/>
              <w:rPr>
                <w:rFonts w:eastAsia="仿宋_GB2312"/>
                <w:sz w:val="28"/>
                <w:szCs w:val="28"/>
              </w:rPr>
            </w:pPr>
          </w:p>
        </w:tc>
        <w:tc>
          <w:tcPr>
            <w:tcW w:w="6668" w:type="dxa"/>
            <w:vAlign w:val="top"/>
          </w:tcPr>
          <w:p>
            <w:pPr>
              <w:widowControl/>
              <w:spacing w:line="400" w:lineRule="exact"/>
              <w:ind w:left="435" w:leftChars="7" w:hanging="420" w:hangingChars="150"/>
              <w:jc w:val="left"/>
              <w:rPr>
                <w:rFonts w:eastAsia="仿宋_GB2312"/>
                <w:kern w:val="0"/>
                <w:sz w:val="28"/>
                <w:szCs w:val="28"/>
              </w:rPr>
            </w:pPr>
            <w:r>
              <w:rPr>
                <w:rFonts w:eastAsia="仿宋_GB2312"/>
                <w:kern w:val="0"/>
                <w:sz w:val="28"/>
                <w:szCs w:val="28"/>
              </w:rPr>
              <w:t>对实施主体作出的该行为不服：</w:t>
            </w:r>
          </w:p>
          <w:p>
            <w:pPr>
              <w:widowControl/>
              <w:spacing w:line="400" w:lineRule="exact"/>
              <w:ind w:left="435" w:leftChars="7" w:hanging="420" w:hangingChars="150"/>
              <w:jc w:val="left"/>
              <w:rPr>
                <w:rFonts w:eastAsia="仿宋_GB2312"/>
                <w:kern w:val="0"/>
                <w:sz w:val="28"/>
                <w:szCs w:val="28"/>
              </w:rPr>
            </w:pPr>
            <w:r>
              <w:rPr>
                <w:rFonts w:eastAsia="仿宋_GB2312"/>
                <w:kern w:val="0"/>
                <w:sz w:val="28"/>
                <w:szCs w:val="28"/>
              </w:rPr>
              <w:t>1. 在60日内依法向四川省人民政府或中国地方志指导小组提出行政复议申请，或者在3个月内依法向成都市锦江区人民法院提起行政诉讼（复议前置的依法定程序）。</w:t>
            </w:r>
          </w:p>
          <w:p>
            <w:pPr>
              <w:widowControl/>
              <w:spacing w:line="400" w:lineRule="exact"/>
              <w:jc w:val="left"/>
              <w:rPr>
                <w:rFonts w:eastAsia="仿宋_GB2312"/>
                <w:kern w:val="0"/>
                <w:sz w:val="28"/>
                <w:szCs w:val="28"/>
              </w:rPr>
            </w:pPr>
            <w:r>
              <w:rPr>
                <w:rFonts w:eastAsia="仿宋_GB2312"/>
                <w:kern w:val="0"/>
                <w:sz w:val="28"/>
                <w:szCs w:val="28"/>
              </w:rPr>
              <w:t>2. 按照信访条例，依法信访。</w:t>
            </w:r>
          </w:p>
          <w:p>
            <w:pPr>
              <w:widowControl/>
              <w:spacing w:line="400" w:lineRule="exact"/>
              <w:ind w:left="420" w:hanging="420" w:hangingChars="150"/>
              <w:jc w:val="left"/>
              <w:rPr>
                <w:rFonts w:eastAsia="仿宋_GB2312"/>
                <w:kern w:val="0"/>
                <w:sz w:val="28"/>
                <w:szCs w:val="28"/>
              </w:rPr>
            </w:pPr>
            <w:r>
              <w:rPr>
                <w:rFonts w:eastAsia="仿宋_GB2312"/>
                <w:kern w:val="0"/>
                <w:sz w:val="28"/>
                <w:szCs w:val="28"/>
              </w:rPr>
              <w:t>3. 依据《四川省行政执法监督条例》四川省法制办投诉。</w:t>
            </w:r>
          </w:p>
        </w:tc>
      </w:tr>
    </w:tbl>
    <w:p>
      <w:pPr>
        <w:jc w:val="left"/>
      </w:pPr>
    </w:p>
    <w:p>
      <w:pPr>
        <w:spacing w:line="400" w:lineRule="exact"/>
        <w:jc w:val="left"/>
        <w:rPr>
          <w:rFonts w:eastAsia="黑体"/>
          <w:sz w:val="28"/>
          <w:szCs w:val="28"/>
        </w:rPr>
      </w:pPr>
    </w:p>
    <w:p>
      <w:pPr>
        <w:spacing w:line="400" w:lineRule="exact"/>
        <w:ind w:firstLine="560" w:firstLineChars="200"/>
        <w:jc w:val="left"/>
        <w:rPr>
          <w:rFonts w:eastAsia="黑体"/>
          <w:sz w:val="28"/>
          <w:szCs w:val="28"/>
        </w:rPr>
      </w:pPr>
    </w:p>
    <w:p>
      <w:pPr>
        <w:spacing w:line="400" w:lineRule="exact"/>
        <w:ind w:firstLine="560" w:firstLineChars="200"/>
        <w:jc w:val="left"/>
        <w:rPr>
          <w:rFonts w:eastAsia="黑体"/>
          <w:sz w:val="28"/>
          <w:szCs w:val="28"/>
        </w:rPr>
      </w:pPr>
    </w:p>
    <w:p>
      <w:pPr>
        <w:spacing w:line="400" w:lineRule="exact"/>
        <w:ind w:firstLine="560" w:firstLineChars="200"/>
        <w:jc w:val="left"/>
        <w:rPr>
          <w:rFonts w:eastAsia="黑体"/>
          <w:sz w:val="28"/>
          <w:szCs w:val="28"/>
        </w:rPr>
      </w:pPr>
    </w:p>
    <w:p>
      <w:pPr>
        <w:spacing w:line="400" w:lineRule="exact"/>
        <w:ind w:firstLine="560" w:firstLineChars="200"/>
        <w:jc w:val="left"/>
        <w:rPr>
          <w:rFonts w:eastAsia="黑体"/>
          <w:sz w:val="28"/>
          <w:szCs w:val="28"/>
        </w:rPr>
      </w:pPr>
    </w:p>
    <w:p>
      <w:pPr>
        <w:spacing w:line="400" w:lineRule="exact"/>
        <w:ind w:firstLine="560" w:firstLineChars="200"/>
        <w:jc w:val="left"/>
        <w:rPr>
          <w:rFonts w:eastAsia="黑体"/>
          <w:sz w:val="28"/>
          <w:szCs w:val="28"/>
        </w:rPr>
      </w:pPr>
    </w:p>
    <w:p>
      <w:pPr>
        <w:spacing w:line="400" w:lineRule="exact"/>
        <w:ind w:firstLine="560" w:firstLineChars="200"/>
        <w:jc w:val="left"/>
        <w:rPr>
          <w:rFonts w:eastAsia="黑体"/>
          <w:sz w:val="28"/>
          <w:szCs w:val="28"/>
        </w:rPr>
      </w:pPr>
    </w:p>
    <w:p>
      <w:pPr>
        <w:spacing w:line="400" w:lineRule="exact"/>
        <w:ind w:firstLine="560" w:firstLineChars="200"/>
        <w:jc w:val="left"/>
        <w:rPr>
          <w:rFonts w:eastAsia="黑体"/>
          <w:sz w:val="28"/>
          <w:szCs w:val="28"/>
        </w:rPr>
      </w:pPr>
    </w:p>
    <w:p>
      <w:pPr>
        <w:spacing w:line="400" w:lineRule="exact"/>
        <w:ind w:firstLine="560" w:firstLineChars="200"/>
        <w:jc w:val="left"/>
        <w:rPr>
          <w:rFonts w:eastAsia="黑体"/>
          <w:sz w:val="28"/>
          <w:szCs w:val="28"/>
        </w:rPr>
      </w:pPr>
    </w:p>
    <w:p>
      <w:pPr>
        <w:spacing w:line="400" w:lineRule="exact"/>
        <w:ind w:firstLine="560" w:firstLineChars="200"/>
        <w:jc w:val="left"/>
        <w:rPr>
          <w:rFonts w:eastAsia="黑体"/>
          <w:sz w:val="28"/>
          <w:szCs w:val="28"/>
        </w:rPr>
      </w:pPr>
    </w:p>
    <w:tbl>
      <w:tblPr>
        <w:tblStyle w:val="6"/>
        <w:tblW w:w="9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6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8" w:type="dxa"/>
            <w:vAlign w:val="center"/>
          </w:tcPr>
          <w:p>
            <w:pPr>
              <w:spacing w:line="400" w:lineRule="exact"/>
              <w:jc w:val="left"/>
              <w:rPr>
                <w:rFonts w:eastAsia="仿宋_GB2312"/>
                <w:sz w:val="28"/>
                <w:szCs w:val="28"/>
              </w:rPr>
            </w:pPr>
            <w:r>
              <w:rPr>
                <w:rFonts w:eastAsia="仿宋_GB2312"/>
                <w:sz w:val="28"/>
                <w:szCs w:val="28"/>
              </w:rPr>
              <w:t>序号</w:t>
            </w:r>
          </w:p>
        </w:tc>
        <w:tc>
          <w:tcPr>
            <w:tcW w:w="6668" w:type="dxa"/>
            <w:vAlign w:val="top"/>
          </w:tcPr>
          <w:p>
            <w:pPr>
              <w:spacing w:line="400" w:lineRule="exact"/>
              <w:jc w:val="left"/>
              <w:rPr>
                <w:rFonts w:eastAsia="仿宋_GB2312"/>
                <w:sz w:val="28"/>
                <w:szCs w:val="28"/>
              </w:rPr>
            </w:pPr>
            <w:r>
              <w:rPr>
                <w:rFonts w:eastAsia="仿宋_GB2312"/>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8" w:type="dxa"/>
            <w:vAlign w:val="center"/>
          </w:tcPr>
          <w:p>
            <w:pPr>
              <w:spacing w:line="400" w:lineRule="exact"/>
              <w:jc w:val="left"/>
              <w:rPr>
                <w:rFonts w:eastAsia="仿宋_GB2312"/>
                <w:sz w:val="28"/>
                <w:szCs w:val="28"/>
              </w:rPr>
            </w:pPr>
            <w:r>
              <w:rPr>
                <w:rFonts w:eastAsia="仿宋_GB2312"/>
                <w:sz w:val="28"/>
                <w:szCs w:val="28"/>
              </w:rPr>
              <w:t>行政权力编号</w:t>
            </w:r>
          </w:p>
        </w:tc>
        <w:tc>
          <w:tcPr>
            <w:tcW w:w="6668" w:type="dxa"/>
            <w:vAlign w:val="top"/>
          </w:tcPr>
          <w:p>
            <w:pPr>
              <w:spacing w:line="400" w:lineRule="exact"/>
              <w:jc w:val="left"/>
              <w:rPr>
                <w:rFonts w:eastAsia="仿宋_GB2312"/>
                <w:sz w:val="28"/>
                <w:szCs w:val="28"/>
              </w:rPr>
            </w:pPr>
            <w:r>
              <w:rPr>
                <w:rFonts w:eastAsia="仿宋_GB2312"/>
                <w:sz w:val="28"/>
                <w:szCs w:val="28"/>
              </w:rPr>
              <w:t>450720574-Z-006000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8" w:type="dxa"/>
            <w:vAlign w:val="center"/>
          </w:tcPr>
          <w:p>
            <w:pPr>
              <w:spacing w:line="400" w:lineRule="exact"/>
              <w:jc w:val="left"/>
              <w:rPr>
                <w:rFonts w:eastAsia="仿宋_GB2312"/>
                <w:sz w:val="28"/>
                <w:szCs w:val="28"/>
              </w:rPr>
            </w:pPr>
            <w:r>
              <w:rPr>
                <w:rFonts w:eastAsia="仿宋_GB2312"/>
                <w:sz w:val="28"/>
                <w:szCs w:val="28"/>
              </w:rPr>
              <w:t>行政权力名称</w:t>
            </w:r>
          </w:p>
        </w:tc>
        <w:tc>
          <w:tcPr>
            <w:tcW w:w="6668" w:type="dxa"/>
            <w:vAlign w:val="top"/>
          </w:tcPr>
          <w:p>
            <w:pPr>
              <w:spacing w:line="400" w:lineRule="exact"/>
              <w:jc w:val="left"/>
              <w:rPr>
                <w:rFonts w:eastAsia="仿宋_GB2312"/>
                <w:sz w:val="28"/>
                <w:szCs w:val="28"/>
              </w:rPr>
            </w:pPr>
            <w:r>
              <w:rPr>
                <w:rFonts w:eastAsia="仿宋_GB2312"/>
                <w:sz w:val="28"/>
                <w:szCs w:val="28"/>
              </w:rPr>
              <w:t>组织开发利用四川地方志资源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8" w:type="dxa"/>
            <w:vAlign w:val="center"/>
          </w:tcPr>
          <w:p>
            <w:pPr>
              <w:spacing w:line="400" w:lineRule="exact"/>
              <w:jc w:val="left"/>
              <w:rPr>
                <w:rFonts w:eastAsia="仿宋_GB2312"/>
                <w:sz w:val="28"/>
                <w:szCs w:val="28"/>
              </w:rPr>
            </w:pPr>
            <w:r>
              <w:rPr>
                <w:rFonts w:eastAsia="仿宋_GB2312"/>
                <w:sz w:val="28"/>
                <w:szCs w:val="28"/>
              </w:rPr>
              <w:t>实施主体</w:t>
            </w:r>
          </w:p>
        </w:tc>
        <w:tc>
          <w:tcPr>
            <w:tcW w:w="6668" w:type="dxa"/>
            <w:vAlign w:val="top"/>
          </w:tcPr>
          <w:p>
            <w:pPr>
              <w:spacing w:line="400" w:lineRule="exact"/>
              <w:jc w:val="left"/>
              <w:rPr>
                <w:rFonts w:eastAsia="仿宋_GB2312"/>
                <w:sz w:val="28"/>
                <w:szCs w:val="28"/>
              </w:rPr>
            </w:pPr>
            <w:r>
              <w:rPr>
                <w:rFonts w:eastAsia="仿宋_GB2312"/>
                <w:kern w:val="0"/>
                <w:sz w:val="28"/>
                <w:szCs w:val="28"/>
              </w:rPr>
              <w:t>四川省地方志编纂委员会</w:t>
            </w:r>
            <w:r>
              <w:rPr>
                <w:rFonts w:eastAsia="仿宋_GB2312"/>
                <w:sz w:val="28"/>
                <w:szCs w:val="28"/>
              </w:rPr>
              <w:t>（法定）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8" w:type="dxa"/>
            <w:vAlign w:val="center"/>
          </w:tcPr>
          <w:p>
            <w:pPr>
              <w:spacing w:line="400" w:lineRule="exact"/>
              <w:jc w:val="left"/>
              <w:rPr>
                <w:rFonts w:eastAsia="仿宋_GB2312"/>
                <w:sz w:val="28"/>
                <w:szCs w:val="28"/>
              </w:rPr>
            </w:pPr>
            <w:r>
              <w:rPr>
                <w:rFonts w:eastAsia="仿宋_GB2312"/>
                <w:sz w:val="28"/>
                <w:szCs w:val="28"/>
              </w:rPr>
              <w:t>行政权力依据</w:t>
            </w:r>
          </w:p>
        </w:tc>
        <w:tc>
          <w:tcPr>
            <w:tcW w:w="6668" w:type="dxa"/>
            <w:vAlign w:val="top"/>
          </w:tcPr>
          <w:p>
            <w:pPr>
              <w:spacing w:line="400" w:lineRule="exact"/>
              <w:jc w:val="left"/>
              <w:rPr>
                <w:rFonts w:eastAsia="仿宋_GB2312"/>
                <w:sz w:val="28"/>
                <w:szCs w:val="28"/>
              </w:rPr>
            </w:pPr>
            <w:r>
              <w:rPr>
                <w:rFonts w:eastAsia="仿宋_GB2312"/>
                <w:sz w:val="28"/>
                <w:szCs w:val="28"/>
              </w:rPr>
              <w:t>行政法规《地方志工作条例》第五条:</w:t>
            </w:r>
          </w:p>
          <w:p>
            <w:pPr>
              <w:spacing w:line="400" w:lineRule="exact"/>
              <w:jc w:val="left"/>
              <w:rPr>
                <w:rFonts w:eastAsia="仿宋_GB2312"/>
                <w:kern w:val="0"/>
                <w:sz w:val="28"/>
                <w:szCs w:val="28"/>
              </w:rPr>
            </w:pPr>
            <w:r>
              <w:rPr>
                <w:rFonts w:eastAsia="仿宋_GB2312"/>
                <w:kern w:val="0"/>
                <w:sz w:val="28"/>
                <w:szCs w:val="28"/>
              </w:rPr>
              <w:t>国家地方志工作指导机构统筹规划、组织协调、督促指导全国地方志工作。</w:t>
            </w:r>
          </w:p>
          <w:p>
            <w:pPr>
              <w:spacing w:line="400" w:lineRule="exact"/>
              <w:jc w:val="left"/>
              <w:rPr>
                <w:rFonts w:eastAsia="仿宋_GB2312"/>
                <w:sz w:val="28"/>
                <w:szCs w:val="28"/>
              </w:rPr>
            </w:pPr>
            <w:r>
              <w:rPr>
                <w:rFonts w:eastAsia="仿宋_GB2312"/>
                <w:kern w:val="0"/>
                <w:sz w:val="28"/>
                <w:szCs w:val="28"/>
              </w:rPr>
              <w:t xml:space="preserve"> 县级以上地方人民政府负责地方志工作的机构主管本行政区域的地方志工作，履行下列职责：</w:t>
            </w:r>
            <w:r>
              <w:rPr>
                <w:rFonts w:eastAsia="仿宋_GB2312"/>
                <w:kern w:val="0"/>
                <w:sz w:val="28"/>
                <w:szCs w:val="28"/>
              </w:rPr>
              <w:br w:type="textWrapping"/>
            </w:r>
            <w:r>
              <w:rPr>
                <w:rFonts w:eastAsia="仿宋_GB2312"/>
                <w:kern w:val="0"/>
                <w:sz w:val="28"/>
                <w:szCs w:val="28"/>
              </w:rPr>
              <w:t>（一）组织、指导、督促和检查地方志工作；</w:t>
            </w:r>
            <w:r>
              <w:rPr>
                <w:rFonts w:eastAsia="仿宋_GB2312"/>
                <w:kern w:val="0"/>
                <w:sz w:val="28"/>
                <w:szCs w:val="28"/>
              </w:rPr>
              <w:br w:type="textWrapping"/>
            </w:r>
            <w:r>
              <w:rPr>
                <w:rFonts w:eastAsia="仿宋_GB2312"/>
                <w:kern w:val="0"/>
                <w:sz w:val="28"/>
                <w:szCs w:val="28"/>
              </w:rPr>
              <w:t>（二）拟定地方志工作规划和编纂方案；</w:t>
            </w:r>
            <w:r>
              <w:rPr>
                <w:rFonts w:eastAsia="仿宋_GB2312"/>
                <w:kern w:val="0"/>
                <w:sz w:val="28"/>
                <w:szCs w:val="28"/>
              </w:rPr>
              <w:br w:type="textWrapping"/>
            </w:r>
            <w:r>
              <w:rPr>
                <w:rFonts w:eastAsia="仿宋_GB2312"/>
                <w:kern w:val="0"/>
                <w:sz w:val="28"/>
                <w:szCs w:val="28"/>
              </w:rPr>
              <w:t>（三）组织编纂地方志书、地方综合年鉴；</w:t>
            </w:r>
            <w:r>
              <w:rPr>
                <w:rFonts w:eastAsia="仿宋_GB2312"/>
                <w:kern w:val="0"/>
                <w:sz w:val="28"/>
                <w:szCs w:val="28"/>
              </w:rPr>
              <w:br w:type="textWrapping"/>
            </w:r>
            <w:r>
              <w:rPr>
                <w:rFonts w:eastAsia="仿宋_GB2312"/>
                <w:kern w:val="0"/>
                <w:sz w:val="28"/>
                <w:szCs w:val="28"/>
              </w:rPr>
              <w:t>（四）搜集、保存地方志文献和资料，组织整理旧志，推动方志理论研究；</w:t>
            </w:r>
            <w:r>
              <w:rPr>
                <w:rFonts w:eastAsia="仿宋_GB2312"/>
                <w:kern w:val="0"/>
                <w:sz w:val="28"/>
                <w:szCs w:val="28"/>
              </w:rPr>
              <w:br w:type="textWrapping"/>
            </w:r>
            <w:r>
              <w:rPr>
                <w:rFonts w:eastAsia="仿宋_GB2312"/>
                <w:kern w:val="0"/>
                <w:sz w:val="28"/>
                <w:szCs w:val="28"/>
              </w:rPr>
              <w:t>（五）组织开发利用地方志资源。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5" w:hRule="atLeast"/>
        </w:trPr>
        <w:tc>
          <w:tcPr>
            <w:tcW w:w="2628" w:type="dxa"/>
            <w:vAlign w:val="center"/>
          </w:tcPr>
          <w:p>
            <w:pPr>
              <w:spacing w:line="400" w:lineRule="exact"/>
              <w:jc w:val="left"/>
              <w:rPr>
                <w:rFonts w:eastAsia="仿宋_GB2312"/>
                <w:sz w:val="28"/>
                <w:szCs w:val="28"/>
              </w:rPr>
            </w:pPr>
          </w:p>
          <w:p>
            <w:pPr>
              <w:spacing w:line="400" w:lineRule="exact"/>
              <w:jc w:val="left"/>
              <w:rPr>
                <w:rFonts w:eastAsia="仿宋_GB2312"/>
                <w:sz w:val="28"/>
                <w:szCs w:val="28"/>
              </w:rPr>
            </w:pPr>
            <w:r>
              <w:rPr>
                <w:rFonts w:eastAsia="仿宋_GB2312"/>
                <w:sz w:val="28"/>
                <w:szCs w:val="28"/>
              </w:rPr>
              <w:t>相对人</w:t>
            </w:r>
          </w:p>
          <w:p>
            <w:pPr>
              <w:spacing w:line="400" w:lineRule="exact"/>
              <w:jc w:val="left"/>
              <w:rPr>
                <w:rFonts w:eastAsia="仿宋_GB2312"/>
                <w:sz w:val="28"/>
                <w:szCs w:val="28"/>
              </w:rPr>
            </w:pPr>
            <w:r>
              <w:rPr>
                <w:rFonts w:eastAsia="仿宋_GB2312"/>
                <w:sz w:val="28"/>
                <w:szCs w:val="28"/>
              </w:rPr>
              <w:t>维权渠道</w:t>
            </w:r>
          </w:p>
          <w:p>
            <w:pPr>
              <w:spacing w:line="400" w:lineRule="exact"/>
              <w:jc w:val="left"/>
              <w:rPr>
                <w:rFonts w:eastAsia="仿宋_GB2312"/>
                <w:sz w:val="28"/>
                <w:szCs w:val="28"/>
              </w:rPr>
            </w:pPr>
          </w:p>
        </w:tc>
        <w:tc>
          <w:tcPr>
            <w:tcW w:w="6668" w:type="dxa"/>
            <w:vAlign w:val="top"/>
          </w:tcPr>
          <w:p>
            <w:pPr>
              <w:widowControl/>
              <w:spacing w:line="400" w:lineRule="exact"/>
              <w:ind w:left="435" w:leftChars="7" w:hanging="420" w:hangingChars="150"/>
              <w:jc w:val="left"/>
              <w:rPr>
                <w:rFonts w:eastAsia="仿宋_GB2312"/>
                <w:kern w:val="0"/>
                <w:sz w:val="28"/>
                <w:szCs w:val="28"/>
              </w:rPr>
            </w:pPr>
            <w:r>
              <w:rPr>
                <w:rFonts w:eastAsia="仿宋_GB2312"/>
                <w:kern w:val="0"/>
                <w:sz w:val="28"/>
                <w:szCs w:val="28"/>
              </w:rPr>
              <w:t>对实施主体作出的该行为不服：</w:t>
            </w:r>
          </w:p>
          <w:p>
            <w:pPr>
              <w:widowControl/>
              <w:spacing w:line="400" w:lineRule="exact"/>
              <w:ind w:left="435" w:leftChars="7" w:hanging="420" w:hangingChars="150"/>
              <w:jc w:val="left"/>
              <w:rPr>
                <w:rFonts w:eastAsia="仿宋_GB2312"/>
                <w:kern w:val="0"/>
                <w:sz w:val="28"/>
                <w:szCs w:val="28"/>
              </w:rPr>
            </w:pPr>
            <w:r>
              <w:rPr>
                <w:rFonts w:eastAsia="仿宋_GB2312"/>
                <w:kern w:val="0"/>
                <w:sz w:val="28"/>
                <w:szCs w:val="28"/>
              </w:rPr>
              <w:t>1. 在60日内依法向四川省人民政府或中国地方志指导小组提出行政复议申请，或者在3个月内依法向成都市锦江区人民法院提起行政诉讼（复议前置的依法定程序）。</w:t>
            </w:r>
          </w:p>
          <w:p>
            <w:pPr>
              <w:widowControl/>
              <w:spacing w:line="400" w:lineRule="exact"/>
              <w:jc w:val="left"/>
              <w:rPr>
                <w:rFonts w:eastAsia="仿宋_GB2312"/>
                <w:kern w:val="0"/>
                <w:sz w:val="28"/>
                <w:szCs w:val="28"/>
              </w:rPr>
            </w:pPr>
            <w:r>
              <w:rPr>
                <w:rFonts w:eastAsia="仿宋_GB2312"/>
                <w:kern w:val="0"/>
                <w:sz w:val="28"/>
                <w:szCs w:val="28"/>
              </w:rPr>
              <w:t>2. 按照信访条例，依法信访。</w:t>
            </w:r>
          </w:p>
          <w:p>
            <w:pPr>
              <w:widowControl/>
              <w:spacing w:line="400" w:lineRule="exact"/>
              <w:ind w:left="420" w:hanging="420" w:hangingChars="150"/>
              <w:jc w:val="left"/>
              <w:rPr>
                <w:rFonts w:eastAsia="仿宋_GB2312"/>
                <w:kern w:val="0"/>
                <w:sz w:val="28"/>
                <w:szCs w:val="28"/>
              </w:rPr>
            </w:pPr>
            <w:r>
              <w:rPr>
                <w:rFonts w:eastAsia="仿宋_GB2312"/>
                <w:kern w:val="0"/>
                <w:sz w:val="28"/>
                <w:szCs w:val="28"/>
              </w:rPr>
              <w:t>3. 依据《四川省行政执法监督条例》四川省法制办投诉。</w:t>
            </w:r>
          </w:p>
        </w:tc>
      </w:tr>
    </w:tbl>
    <w:p>
      <w:pPr>
        <w:spacing w:line="400" w:lineRule="exact"/>
        <w:jc w:val="left"/>
        <w:rPr>
          <w:rFonts w:eastAsia="黑体"/>
          <w:sz w:val="28"/>
          <w:szCs w:val="28"/>
        </w:rPr>
      </w:pPr>
    </w:p>
    <w:p>
      <w:pPr>
        <w:spacing w:line="400" w:lineRule="exact"/>
        <w:jc w:val="left"/>
        <w:rPr>
          <w:rFonts w:eastAsia="黑体"/>
          <w:sz w:val="28"/>
          <w:szCs w:val="28"/>
        </w:rPr>
      </w:pPr>
    </w:p>
    <w:p>
      <w:pPr>
        <w:spacing w:line="400" w:lineRule="exact"/>
        <w:jc w:val="left"/>
        <w:rPr>
          <w:rFonts w:eastAsia="黑体"/>
          <w:sz w:val="28"/>
          <w:szCs w:val="28"/>
        </w:rPr>
      </w:pPr>
    </w:p>
    <w:p>
      <w:pPr>
        <w:spacing w:line="400" w:lineRule="exact"/>
        <w:ind w:firstLine="560" w:firstLineChars="200"/>
        <w:jc w:val="left"/>
        <w:rPr>
          <w:rFonts w:eastAsia="黑体"/>
          <w:sz w:val="28"/>
          <w:szCs w:val="28"/>
        </w:rPr>
      </w:pPr>
    </w:p>
    <w:p>
      <w:pPr>
        <w:spacing w:line="400" w:lineRule="exact"/>
        <w:ind w:firstLine="560" w:firstLineChars="200"/>
        <w:jc w:val="left"/>
        <w:rPr>
          <w:rFonts w:eastAsia="黑体"/>
          <w:sz w:val="28"/>
          <w:szCs w:val="28"/>
        </w:rPr>
      </w:pPr>
    </w:p>
    <w:p>
      <w:pPr>
        <w:spacing w:line="400" w:lineRule="exact"/>
        <w:ind w:firstLine="560" w:firstLineChars="200"/>
        <w:jc w:val="left"/>
        <w:rPr>
          <w:rFonts w:eastAsia="黑体"/>
          <w:sz w:val="28"/>
          <w:szCs w:val="28"/>
        </w:rPr>
      </w:pPr>
    </w:p>
    <w:p>
      <w:pPr>
        <w:spacing w:line="400" w:lineRule="exact"/>
        <w:ind w:firstLine="560" w:firstLineChars="200"/>
        <w:jc w:val="left"/>
        <w:rPr>
          <w:rFonts w:eastAsia="黑体"/>
          <w:sz w:val="28"/>
          <w:szCs w:val="28"/>
        </w:rPr>
      </w:pPr>
    </w:p>
    <w:p>
      <w:pPr>
        <w:spacing w:line="400" w:lineRule="exact"/>
        <w:ind w:firstLine="560" w:firstLineChars="200"/>
        <w:jc w:val="left"/>
        <w:rPr>
          <w:rFonts w:eastAsia="黑体"/>
          <w:sz w:val="28"/>
          <w:szCs w:val="28"/>
        </w:rPr>
      </w:pPr>
    </w:p>
    <w:p>
      <w:pPr>
        <w:spacing w:line="400" w:lineRule="exact"/>
        <w:ind w:firstLine="560" w:firstLineChars="200"/>
        <w:jc w:val="left"/>
        <w:rPr>
          <w:rFonts w:eastAsia="黑体"/>
          <w:sz w:val="28"/>
          <w:szCs w:val="28"/>
        </w:rPr>
      </w:pPr>
    </w:p>
    <w:p>
      <w:pPr>
        <w:spacing w:line="400" w:lineRule="exact"/>
        <w:ind w:firstLine="560" w:firstLineChars="200"/>
        <w:jc w:val="left"/>
        <w:rPr>
          <w:rFonts w:eastAsia="黑体"/>
          <w:sz w:val="28"/>
          <w:szCs w:val="28"/>
        </w:rPr>
      </w:pPr>
    </w:p>
    <w:p>
      <w:pPr>
        <w:spacing w:line="400" w:lineRule="exact"/>
        <w:ind w:firstLine="560" w:firstLineChars="200"/>
        <w:jc w:val="left"/>
        <w:rPr>
          <w:rFonts w:eastAsia="黑体"/>
          <w:sz w:val="28"/>
          <w:szCs w:val="28"/>
        </w:rPr>
      </w:pPr>
    </w:p>
    <w:p>
      <w:pPr>
        <w:spacing w:line="400" w:lineRule="exact"/>
        <w:ind w:firstLine="560" w:firstLineChars="200"/>
        <w:jc w:val="left"/>
        <w:rPr>
          <w:rFonts w:eastAsia="黑体"/>
          <w:sz w:val="28"/>
          <w:szCs w:val="28"/>
        </w:rPr>
      </w:pPr>
    </w:p>
    <w:tbl>
      <w:tblPr>
        <w:tblStyle w:val="6"/>
        <w:tblW w:w="9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6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628" w:type="dxa"/>
            <w:vAlign w:val="center"/>
          </w:tcPr>
          <w:p>
            <w:pPr>
              <w:spacing w:line="400" w:lineRule="exact"/>
              <w:jc w:val="left"/>
              <w:rPr>
                <w:rFonts w:eastAsia="仿宋_GB2312"/>
                <w:sz w:val="28"/>
                <w:szCs w:val="28"/>
              </w:rPr>
            </w:pPr>
            <w:r>
              <w:rPr>
                <w:rFonts w:eastAsia="仿宋_GB2312"/>
                <w:sz w:val="28"/>
                <w:szCs w:val="28"/>
              </w:rPr>
              <w:t>序号</w:t>
            </w:r>
          </w:p>
        </w:tc>
        <w:tc>
          <w:tcPr>
            <w:tcW w:w="6668" w:type="dxa"/>
            <w:vAlign w:val="top"/>
          </w:tcPr>
          <w:p>
            <w:pPr>
              <w:spacing w:line="400" w:lineRule="exact"/>
              <w:jc w:val="left"/>
              <w:rPr>
                <w:rFonts w:eastAsia="仿宋_GB2312"/>
                <w:sz w:val="28"/>
                <w:szCs w:val="28"/>
              </w:rPr>
            </w:pPr>
            <w:r>
              <w:rPr>
                <w:rFonts w:eastAsia="仿宋_GB2312"/>
                <w:sz w:val="28"/>
                <w:szCs w:val="2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8" w:type="dxa"/>
            <w:vAlign w:val="center"/>
          </w:tcPr>
          <w:p>
            <w:pPr>
              <w:spacing w:line="400" w:lineRule="exact"/>
              <w:jc w:val="left"/>
              <w:rPr>
                <w:rFonts w:eastAsia="仿宋_GB2312"/>
                <w:sz w:val="28"/>
                <w:szCs w:val="28"/>
              </w:rPr>
            </w:pPr>
            <w:r>
              <w:rPr>
                <w:rFonts w:eastAsia="仿宋_GB2312"/>
                <w:sz w:val="28"/>
                <w:szCs w:val="28"/>
              </w:rPr>
              <w:t>行政权力编号</w:t>
            </w:r>
          </w:p>
        </w:tc>
        <w:tc>
          <w:tcPr>
            <w:tcW w:w="6668" w:type="dxa"/>
            <w:vAlign w:val="top"/>
          </w:tcPr>
          <w:p>
            <w:pPr>
              <w:spacing w:line="400" w:lineRule="exact"/>
              <w:jc w:val="left"/>
              <w:rPr>
                <w:rFonts w:eastAsia="仿宋_GB2312"/>
                <w:sz w:val="28"/>
                <w:szCs w:val="28"/>
              </w:rPr>
            </w:pPr>
            <w:r>
              <w:rPr>
                <w:rFonts w:eastAsia="仿宋_GB2312"/>
                <w:sz w:val="28"/>
                <w:szCs w:val="28"/>
              </w:rPr>
              <w:t>450720574-Z-007000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8" w:type="dxa"/>
            <w:vAlign w:val="center"/>
          </w:tcPr>
          <w:p>
            <w:pPr>
              <w:spacing w:line="400" w:lineRule="exact"/>
              <w:jc w:val="left"/>
              <w:rPr>
                <w:rFonts w:eastAsia="仿宋_GB2312"/>
                <w:sz w:val="28"/>
                <w:szCs w:val="28"/>
              </w:rPr>
            </w:pPr>
            <w:r>
              <w:rPr>
                <w:rFonts w:eastAsia="仿宋_GB2312"/>
                <w:sz w:val="28"/>
                <w:szCs w:val="28"/>
              </w:rPr>
              <w:t>行政权力名称</w:t>
            </w:r>
          </w:p>
        </w:tc>
        <w:tc>
          <w:tcPr>
            <w:tcW w:w="6668" w:type="dxa"/>
            <w:vAlign w:val="top"/>
          </w:tcPr>
          <w:p>
            <w:pPr>
              <w:spacing w:line="400" w:lineRule="exact"/>
              <w:jc w:val="left"/>
              <w:rPr>
                <w:rFonts w:eastAsia="仿宋_GB2312"/>
                <w:sz w:val="28"/>
                <w:szCs w:val="28"/>
              </w:rPr>
            </w:pPr>
            <w:r>
              <w:rPr>
                <w:rFonts w:eastAsia="仿宋_GB2312"/>
                <w:kern w:val="0"/>
                <w:sz w:val="28"/>
                <w:szCs w:val="28"/>
              </w:rPr>
              <w:t>组织审定编入四川地方志书内容与议定编纂中的重大问题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8" w:type="dxa"/>
            <w:vAlign w:val="center"/>
          </w:tcPr>
          <w:p>
            <w:pPr>
              <w:spacing w:line="400" w:lineRule="exact"/>
              <w:jc w:val="left"/>
              <w:rPr>
                <w:rFonts w:eastAsia="仿宋_GB2312"/>
                <w:sz w:val="28"/>
                <w:szCs w:val="28"/>
              </w:rPr>
            </w:pPr>
            <w:r>
              <w:rPr>
                <w:rFonts w:eastAsia="仿宋_GB2312"/>
                <w:sz w:val="28"/>
                <w:szCs w:val="28"/>
              </w:rPr>
              <w:t>实施主体</w:t>
            </w:r>
          </w:p>
        </w:tc>
        <w:tc>
          <w:tcPr>
            <w:tcW w:w="6668" w:type="dxa"/>
            <w:vAlign w:val="top"/>
          </w:tcPr>
          <w:p>
            <w:pPr>
              <w:spacing w:line="400" w:lineRule="exact"/>
              <w:jc w:val="left"/>
              <w:rPr>
                <w:rFonts w:eastAsia="仿宋_GB2312"/>
                <w:sz w:val="28"/>
                <w:szCs w:val="28"/>
              </w:rPr>
            </w:pPr>
            <w:r>
              <w:rPr>
                <w:rFonts w:eastAsia="仿宋_GB2312"/>
                <w:kern w:val="0"/>
                <w:sz w:val="28"/>
                <w:szCs w:val="28"/>
              </w:rPr>
              <w:t>四川省地方志编纂委员会</w:t>
            </w:r>
            <w:r>
              <w:rPr>
                <w:rFonts w:eastAsia="仿宋_GB2312"/>
                <w:sz w:val="28"/>
                <w:szCs w:val="28"/>
              </w:rPr>
              <w:t>（法定）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8" w:type="dxa"/>
            <w:vAlign w:val="center"/>
          </w:tcPr>
          <w:p>
            <w:pPr>
              <w:spacing w:line="400" w:lineRule="exact"/>
              <w:jc w:val="left"/>
              <w:rPr>
                <w:rFonts w:eastAsia="仿宋_GB2312"/>
                <w:sz w:val="28"/>
                <w:szCs w:val="28"/>
              </w:rPr>
            </w:pPr>
            <w:r>
              <w:rPr>
                <w:rFonts w:eastAsia="仿宋_GB2312"/>
                <w:sz w:val="28"/>
                <w:szCs w:val="28"/>
              </w:rPr>
              <w:t>行政权力依据</w:t>
            </w:r>
          </w:p>
        </w:tc>
        <w:tc>
          <w:tcPr>
            <w:tcW w:w="6668" w:type="dxa"/>
            <w:vAlign w:val="top"/>
          </w:tcPr>
          <w:p>
            <w:pPr>
              <w:spacing w:line="400" w:lineRule="exact"/>
              <w:jc w:val="left"/>
              <w:rPr>
                <w:rFonts w:eastAsia="仿宋_GB2312"/>
                <w:sz w:val="28"/>
                <w:szCs w:val="28"/>
              </w:rPr>
            </w:pPr>
            <w:r>
              <w:rPr>
                <w:rFonts w:eastAsia="仿宋_GB2312"/>
                <w:sz w:val="28"/>
                <w:szCs w:val="28"/>
              </w:rPr>
              <w:t>地方性法规《四川省地方志工作条例》第四条:</w:t>
            </w:r>
          </w:p>
          <w:p>
            <w:pPr>
              <w:spacing w:line="400" w:lineRule="exact"/>
              <w:jc w:val="left"/>
              <w:rPr>
                <w:rFonts w:eastAsia="仿宋_GB2312"/>
                <w:kern w:val="0"/>
                <w:sz w:val="28"/>
                <w:szCs w:val="28"/>
              </w:rPr>
            </w:pPr>
            <w:r>
              <w:rPr>
                <w:rFonts w:eastAsia="仿宋_GB2312"/>
                <w:kern w:val="0"/>
                <w:sz w:val="28"/>
                <w:szCs w:val="28"/>
              </w:rPr>
              <w:t>县级以上地方人民政府地方志工作机构负责地方志的编纂和管理工作。其主要职责是：</w:t>
            </w:r>
          </w:p>
          <w:p>
            <w:pPr>
              <w:spacing w:line="400" w:lineRule="exact"/>
              <w:jc w:val="left"/>
              <w:rPr>
                <w:rFonts w:eastAsia="仿宋_GB2312"/>
                <w:kern w:val="0"/>
                <w:sz w:val="28"/>
                <w:szCs w:val="28"/>
              </w:rPr>
            </w:pPr>
            <w:r>
              <w:rPr>
                <w:rFonts w:eastAsia="仿宋_GB2312"/>
                <w:kern w:val="0"/>
                <w:sz w:val="28"/>
                <w:szCs w:val="28"/>
              </w:rPr>
              <w:t>一、起草地方志工作规划，制订编纂方案；</w:t>
            </w:r>
          </w:p>
          <w:p>
            <w:pPr>
              <w:spacing w:line="400" w:lineRule="exact"/>
              <w:jc w:val="left"/>
              <w:rPr>
                <w:rFonts w:eastAsia="仿宋_GB2312"/>
                <w:kern w:val="0"/>
                <w:sz w:val="28"/>
                <w:szCs w:val="28"/>
              </w:rPr>
            </w:pPr>
            <w:r>
              <w:rPr>
                <w:rFonts w:eastAsia="仿宋_GB2312"/>
                <w:kern w:val="0"/>
                <w:sz w:val="28"/>
                <w:szCs w:val="28"/>
              </w:rPr>
              <w:t>二、组织、指导和检查地方志编纂工作；</w:t>
            </w:r>
          </w:p>
          <w:p>
            <w:pPr>
              <w:spacing w:line="400" w:lineRule="exact"/>
              <w:jc w:val="left"/>
              <w:rPr>
                <w:rFonts w:eastAsia="仿宋_GB2312"/>
                <w:kern w:val="0"/>
                <w:sz w:val="28"/>
                <w:szCs w:val="28"/>
              </w:rPr>
            </w:pPr>
            <w:r>
              <w:rPr>
                <w:rFonts w:eastAsia="仿宋_GB2312"/>
                <w:kern w:val="0"/>
                <w:sz w:val="28"/>
                <w:szCs w:val="28"/>
              </w:rPr>
              <w:t>三、组织审定入志内容与议定编纂中的重大问题；</w:t>
            </w:r>
          </w:p>
          <w:p>
            <w:pPr>
              <w:spacing w:line="400" w:lineRule="exact"/>
              <w:jc w:val="left"/>
              <w:rPr>
                <w:rFonts w:eastAsia="仿宋_GB2312"/>
                <w:sz w:val="28"/>
                <w:szCs w:val="28"/>
              </w:rPr>
            </w:pPr>
            <w:r>
              <w:rPr>
                <w:rFonts w:eastAsia="仿宋_GB2312"/>
                <w:kern w:val="0"/>
                <w:sz w:val="28"/>
                <w:szCs w:val="28"/>
              </w:rPr>
              <w:t>四、组织对志书的审查验收。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5" w:hRule="atLeast"/>
        </w:trPr>
        <w:tc>
          <w:tcPr>
            <w:tcW w:w="2628" w:type="dxa"/>
            <w:vAlign w:val="center"/>
          </w:tcPr>
          <w:p>
            <w:pPr>
              <w:spacing w:line="400" w:lineRule="exact"/>
              <w:jc w:val="left"/>
              <w:rPr>
                <w:rFonts w:eastAsia="仿宋_GB2312"/>
                <w:sz w:val="28"/>
                <w:szCs w:val="28"/>
              </w:rPr>
            </w:pPr>
          </w:p>
          <w:p>
            <w:pPr>
              <w:spacing w:line="400" w:lineRule="exact"/>
              <w:jc w:val="left"/>
              <w:rPr>
                <w:rFonts w:eastAsia="仿宋_GB2312"/>
                <w:sz w:val="28"/>
                <w:szCs w:val="28"/>
              </w:rPr>
            </w:pPr>
            <w:r>
              <w:rPr>
                <w:rFonts w:eastAsia="仿宋_GB2312"/>
                <w:sz w:val="28"/>
                <w:szCs w:val="28"/>
              </w:rPr>
              <w:t>相对人</w:t>
            </w:r>
          </w:p>
          <w:p>
            <w:pPr>
              <w:spacing w:line="400" w:lineRule="exact"/>
              <w:jc w:val="left"/>
              <w:rPr>
                <w:rFonts w:eastAsia="仿宋_GB2312"/>
                <w:sz w:val="28"/>
                <w:szCs w:val="28"/>
              </w:rPr>
            </w:pPr>
            <w:r>
              <w:rPr>
                <w:rFonts w:eastAsia="仿宋_GB2312"/>
                <w:sz w:val="28"/>
                <w:szCs w:val="28"/>
              </w:rPr>
              <w:t>维权渠道</w:t>
            </w:r>
          </w:p>
          <w:p>
            <w:pPr>
              <w:spacing w:line="400" w:lineRule="exact"/>
              <w:jc w:val="left"/>
              <w:rPr>
                <w:rFonts w:eastAsia="仿宋_GB2312"/>
                <w:sz w:val="28"/>
                <w:szCs w:val="28"/>
              </w:rPr>
            </w:pPr>
          </w:p>
        </w:tc>
        <w:tc>
          <w:tcPr>
            <w:tcW w:w="6668" w:type="dxa"/>
            <w:vAlign w:val="top"/>
          </w:tcPr>
          <w:p>
            <w:pPr>
              <w:widowControl/>
              <w:spacing w:line="400" w:lineRule="exact"/>
              <w:ind w:left="435" w:leftChars="7" w:hanging="420" w:hangingChars="150"/>
              <w:jc w:val="left"/>
              <w:rPr>
                <w:rFonts w:eastAsia="仿宋_GB2312"/>
                <w:kern w:val="0"/>
                <w:sz w:val="28"/>
                <w:szCs w:val="28"/>
              </w:rPr>
            </w:pPr>
            <w:r>
              <w:rPr>
                <w:rFonts w:eastAsia="仿宋_GB2312"/>
                <w:kern w:val="0"/>
                <w:sz w:val="28"/>
                <w:szCs w:val="28"/>
              </w:rPr>
              <w:t>对实施主体作出的该行为不服：</w:t>
            </w:r>
          </w:p>
          <w:p>
            <w:pPr>
              <w:widowControl/>
              <w:spacing w:line="400" w:lineRule="exact"/>
              <w:ind w:left="435" w:leftChars="7" w:hanging="420" w:hangingChars="150"/>
              <w:jc w:val="left"/>
              <w:rPr>
                <w:rFonts w:eastAsia="仿宋_GB2312"/>
                <w:kern w:val="0"/>
                <w:sz w:val="28"/>
                <w:szCs w:val="28"/>
              </w:rPr>
            </w:pPr>
            <w:r>
              <w:rPr>
                <w:rFonts w:eastAsia="仿宋_GB2312"/>
                <w:kern w:val="0"/>
                <w:sz w:val="28"/>
                <w:szCs w:val="28"/>
              </w:rPr>
              <w:t>1. 在60日内依法向四川省人民政府或中国地方志指导小组提出行政复议申请，或者在3个月内依法向成都市锦江区人民法院提起行政诉讼（复议前置的依法定程序）。</w:t>
            </w:r>
          </w:p>
          <w:p>
            <w:pPr>
              <w:widowControl/>
              <w:spacing w:line="400" w:lineRule="exact"/>
              <w:jc w:val="left"/>
              <w:rPr>
                <w:rFonts w:eastAsia="仿宋_GB2312"/>
                <w:kern w:val="0"/>
                <w:sz w:val="28"/>
                <w:szCs w:val="28"/>
              </w:rPr>
            </w:pPr>
            <w:r>
              <w:rPr>
                <w:rFonts w:eastAsia="仿宋_GB2312"/>
                <w:kern w:val="0"/>
                <w:sz w:val="28"/>
                <w:szCs w:val="28"/>
              </w:rPr>
              <w:t>2. 按照信访条例，依法信访。</w:t>
            </w:r>
          </w:p>
          <w:p>
            <w:pPr>
              <w:widowControl/>
              <w:spacing w:line="400" w:lineRule="exact"/>
              <w:ind w:left="420" w:hanging="420" w:hangingChars="150"/>
              <w:jc w:val="left"/>
              <w:rPr>
                <w:rFonts w:eastAsia="仿宋_GB2312"/>
                <w:kern w:val="0"/>
                <w:sz w:val="28"/>
                <w:szCs w:val="28"/>
              </w:rPr>
            </w:pPr>
            <w:r>
              <w:rPr>
                <w:rFonts w:eastAsia="仿宋_GB2312"/>
                <w:kern w:val="0"/>
                <w:sz w:val="28"/>
                <w:szCs w:val="28"/>
              </w:rPr>
              <w:t>3. 依据《四川省行政执法监督条例》四川省法制办投诉。</w:t>
            </w:r>
          </w:p>
        </w:tc>
      </w:tr>
    </w:tbl>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tbl>
      <w:tblPr>
        <w:tblStyle w:val="6"/>
        <w:tblW w:w="9340" w:type="dxa"/>
        <w:tblInd w:w="-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2"/>
        <w:gridCol w:w="6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72" w:type="dxa"/>
            <w:vAlign w:val="center"/>
          </w:tcPr>
          <w:p>
            <w:pPr>
              <w:spacing w:line="400" w:lineRule="exact"/>
              <w:jc w:val="left"/>
              <w:rPr>
                <w:rFonts w:eastAsia="仿宋_GB2312"/>
                <w:sz w:val="28"/>
                <w:szCs w:val="28"/>
              </w:rPr>
            </w:pPr>
            <w:r>
              <w:rPr>
                <w:rFonts w:eastAsia="仿宋_GB2312"/>
                <w:sz w:val="28"/>
                <w:szCs w:val="28"/>
              </w:rPr>
              <w:t>序号</w:t>
            </w:r>
          </w:p>
        </w:tc>
        <w:tc>
          <w:tcPr>
            <w:tcW w:w="6668" w:type="dxa"/>
            <w:vAlign w:val="top"/>
          </w:tcPr>
          <w:p>
            <w:pPr>
              <w:spacing w:line="400" w:lineRule="exact"/>
              <w:jc w:val="left"/>
              <w:rPr>
                <w:rFonts w:eastAsia="仿宋_GB2312"/>
                <w:sz w:val="28"/>
                <w:szCs w:val="28"/>
              </w:rPr>
            </w:pPr>
            <w:r>
              <w:rPr>
                <w:rFonts w:eastAsia="仿宋_GB2312"/>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72" w:type="dxa"/>
            <w:vAlign w:val="center"/>
          </w:tcPr>
          <w:p>
            <w:pPr>
              <w:spacing w:line="400" w:lineRule="exact"/>
              <w:jc w:val="left"/>
              <w:rPr>
                <w:rFonts w:eastAsia="仿宋_GB2312"/>
                <w:sz w:val="28"/>
                <w:szCs w:val="28"/>
              </w:rPr>
            </w:pPr>
            <w:r>
              <w:rPr>
                <w:rFonts w:eastAsia="仿宋_GB2312"/>
                <w:sz w:val="28"/>
                <w:szCs w:val="28"/>
              </w:rPr>
              <w:t>行政权力编号</w:t>
            </w:r>
          </w:p>
        </w:tc>
        <w:tc>
          <w:tcPr>
            <w:tcW w:w="6668" w:type="dxa"/>
            <w:vAlign w:val="top"/>
          </w:tcPr>
          <w:p>
            <w:pPr>
              <w:spacing w:line="400" w:lineRule="exact"/>
              <w:jc w:val="left"/>
              <w:rPr>
                <w:rFonts w:eastAsia="仿宋_GB2312"/>
                <w:sz w:val="28"/>
                <w:szCs w:val="28"/>
              </w:rPr>
            </w:pPr>
            <w:r>
              <w:rPr>
                <w:rFonts w:eastAsia="仿宋_GB2312"/>
                <w:sz w:val="28"/>
                <w:szCs w:val="28"/>
              </w:rPr>
              <w:t>450720574-Z-008000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72" w:type="dxa"/>
            <w:vAlign w:val="center"/>
          </w:tcPr>
          <w:p>
            <w:pPr>
              <w:spacing w:line="400" w:lineRule="exact"/>
              <w:jc w:val="left"/>
              <w:rPr>
                <w:rFonts w:eastAsia="仿宋_GB2312"/>
                <w:sz w:val="28"/>
                <w:szCs w:val="28"/>
              </w:rPr>
            </w:pPr>
            <w:r>
              <w:rPr>
                <w:rFonts w:eastAsia="仿宋_GB2312"/>
                <w:sz w:val="28"/>
                <w:szCs w:val="28"/>
              </w:rPr>
              <w:t>行政权力名称</w:t>
            </w:r>
          </w:p>
        </w:tc>
        <w:tc>
          <w:tcPr>
            <w:tcW w:w="6668" w:type="dxa"/>
            <w:vAlign w:val="top"/>
          </w:tcPr>
          <w:p>
            <w:pPr>
              <w:spacing w:line="400" w:lineRule="exact"/>
              <w:jc w:val="left"/>
              <w:rPr>
                <w:rFonts w:eastAsia="仿宋_GB2312"/>
                <w:sz w:val="28"/>
                <w:szCs w:val="28"/>
              </w:rPr>
            </w:pPr>
            <w:r>
              <w:rPr>
                <w:rFonts w:eastAsia="仿宋_GB2312"/>
                <w:kern w:val="0"/>
                <w:sz w:val="28"/>
                <w:szCs w:val="28"/>
              </w:rPr>
              <w:t>组织对四川省各市（州）志书的审查验收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72" w:type="dxa"/>
            <w:vAlign w:val="center"/>
          </w:tcPr>
          <w:p>
            <w:pPr>
              <w:spacing w:line="400" w:lineRule="exact"/>
              <w:jc w:val="left"/>
              <w:rPr>
                <w:rFonts w:eastAsia="仿宋_GB2312"/>
                <w:sz w:val="28"/>
                <w:szCs w:val="28"/>
              </w:rPr>
            </w:pPr>
            <w:r>
              <w:rPr>
                <w:rFonts w:eastAsia="仿宋_GB2312"/>
                <w:sz w:val="28"/>
                <w:szCs w:val="28"/>
              </w:rPr>
              <w:t>实施主体</w:t>
            </w:r>
          </w:p>
        </w:tc>
        <w:tc>
          <w:tcPr>
            <w:tcW w:w="6668" w:type="dxa"/>
            <w:vAlign w:val="top"/>
          </w:tcPr>
          <w:p>
            <w:pPr>
              <w:spacing w:line="400" w:lineRule="exact"/>
              <w:jc w:val="left"/>
              <w:rPr>
                <w:rFonts w:eastAsia="仿宋_GB2312"/>
                <w:sz w:val="28"/>
                <w:szCs w:val="28"/>
              </w:rPr>
            </w:pPr>
            <w:r>
              <w:rPr>
                <w:rFonts w:eastAsia="仿宋_GB2312"/>
                <w:kern w:val="0"/>
                <w:sz w:val="28"/>
                <w:szCs w:val="28"/>
              </w:rPr>
              <w:t>四川省地方志编纂委员会</w:t>
            </w:r>
            <w:r>
              <w:rPr>
                <w:rFonts w:eastAsia="仿宋_GB2312"/>
                <w:sz w:val="28"/>
                <w:szCs w:val="28"/>
              </w:rPr>
              <w:t>（法定）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72" w:type="dxa"/>
            <w:vAlign w:val="center"/>
          </w:tcPr>
          <w:p>
            <w:pPr>
              <w:spacing w:line="400" w:lineRule="exact"/>
              <w:jc w:val="left"/>
              <w:rPr>
                <w:rFonts w:eastAsia="仿宋_GB2312"/>
                <w:sz w:val="28"/>
                <w:szCs w:val="28"/>
              </w:rPr>
            </w:pPr>
            <w:r>
              <w:rPr>
                <w:rFonts w:eastAsia="仿宋_GB2312"/>
                <w:sz w:val="28"/>
                <w:szCs w:val="28"/>
              </w:rPr>
              <w:t>行政权力依据</w:t>
            </w:r>
          </w:p>
        </w:tc>
        <w:tc>
          <w:tcPr>
            <w:tcW w:w="6668" w:type="dxa"/>
            <w:vAlign w:val="top"/>
          </w:tcPr>
          <w:p>
            <w:pPr>
              <w:numPr>
                <w:ilvl w:val="0"/>
                <w:numId w:val="3"/>
              </w:numPr>
              <w:spacing w:line="400" w:lineRule="exact"/>
              <w:jc w:val="left"/>
              <w:rPr>
                <w:rFonts w:eastAsia="仿宋_GB2312"/>
                <w:sz w:val="28"/>
                <w:szCs w:val="28"/>
              </w:rPr>
            </w:pPr>
            <w:r>
              <w:rPr>
                <w:rFonts w:eastAsia="仿宋_GB2312"/>
                <w:sz w:val="28"/>
                <w:szCs w:val="28"/>
              </w:rPr>
              <w:t>行政法规《地方志工作条例》第十二条:</w:t>
            </w:r>
          </w:p>
          <w:p>
            <w:pPr>
              <w:spacing w:line="400" w:lineRule="exact"/>
              <w:jc w:val="left"/>
              <w:rPr>
                <w:rFonts w:eastAsia="仿宋_GB2312"/>
                <w:sz w:val="28"/>
                <w:szCs w:val="28"/>
              </w:rPr>
            </w:pPr>
            <w:r>
              <w:rPr>
                <w:rFonts w:eastAsia="仿宋_GB2312"/>
                <w:sz w:val="28"/>
                <w:szCs w:val="28"/>
              </w:rPr>
              <w:t xml:space="preserve"> 以县级以上行政区域名称冠名、列入规划的地方志书经审查验收，方可以公开出版。</w:t>
            </w:r>
            <w:r>
              <w:rPr>
                <w:rFonts w:eastAsia="仿宋_GB2312"/>
                <w:sz w:val="28"/>
                <w:szCs w:val="28"/>
              </w:rPr>
              <w:br w:type="textWrapping"/>
            </w:r>
            <w:r>
              <w:rPr>
                <w:rFonts w:eastAsia="仿宋_GB2312"/>
                <w:sz w:val="28"/>
                <w:szCs w:val="28"/>
              </w:rPr>
              <w:t xml:space="preserve"> 对地方志书进行审查验收，应当组织有关保密、档案、历史、法律、经济、军事等方面的专家参加，重点审查地方志书的内容是否符合宪法和保密、档案等法律、法规的规定，是否全面、客观地反映本行政区域自然、政治、经济、文化和社会的历史与现状。</w:t>
            </w:r>
            <w:r>
              <w:rPr>
                <w:rFonts w:eastAsia="仿宋_GB2312"/>
                <w:sz w:val="28"/>
                <w:szCs w:val="28"/>
              </w:rPr>
              <w:br w:type="textWrapping"/>
            </w:r>
            <w:r>
              <w:rPr>
                <w:rFonts w:eastAsia="仿宋_GB2312"/>
                <w:sz w:val="28"/>
                <w:szCs w:val="28"/>
              </w:rPr>
              <w:t xml:space="preserve"> 对地方志书进行审查验收的主体、程序等由省、自治区、直辖市人民政府规定。</w:t>
            </w:r>
          </w:p>
          <w:p>
            <w:pPr>
              <w:numPr>
                <w:ilvl w:val="0"/>
                <w:numId w:val="3"/>
              </w:numPr>
              <w:spacing w:line="400" w:lineRule="exact"/>
              <w:jc w:val="left"/>
              <w:rPr>
                <w:rFonts w:eastAsia="仿宋_GB2312"/>
                <w:sz w:val="28"/>
                <w:szCs w:val="28"/>
              </w:rPr>
            </w:pPr>
            <w:r>
              <w:rPr>
                <w:rFonts w:eastAsia="仿宋_GB2312"/>
                <w:sz w:val="28"/>
                <w:szCs w:val="28"/>
              </w:rPr>
              <w:t>地方性法规《四川省地方志工作条例》第四条:</w:t>
            </w:r>
          </w:p>
          <w:p>
            <w:pPr>
              <w:spacing w:line="400" w:lineRule="exact"/>
              <w:jc w:val="left"/>
              <w:rPr>
                <w:rFonts w:eastAsia="仿宋_GB2312"/>
                <w:sz w:val="28"/>
                <w:szCs w:val="28"/>
              </w:rPr>
            </w:pPr>
            <w:r>
              <w:rPr>
                <w:rFonts w:eastAsia="仿宋_GB2312"/>
                <w:sz w:val="28"/>
                <w:szCs w:val="28"/>
              </w:rPr>
              <w:t xml:space="preserve"> 县级以上地方人民政府地方志工作机构负责地方志的编纂和管理工作。其主要职责是：</w:t>
            </w:r>
          </w:p>
          <w:p>
            <w:pPr>
              <w:spacing w:line="400" w:lineRule="exact"/>
              <w:jc w:val="left"/>
              <w:rPr>
                <w:rFonts w:eastAsia="仿宋_GB2312"/>
                <w:sz w:val="28"/>
                <w:szCs w:val="28"/>
              </w:rPr>
            </w:pPr>
            <w:r>
              <w:rPr>
                <w:rFonts w:eastAsia="仿宋_GB2312"/>
                <w:sz w:val="28"/>
                <w:szCs w:val="28"/>
              </w:rPr>
              <w:t>一、起草地方志工作规划，制订编纂方案；</w:t>
            </w:r>
          </w:p>
          <w:p>
            <w:pPr>
              <w:spacing w:line="400" w:lineRule="exact"/>
              <w:jc w:val="left"/>
              <w:rPr>
                <w:rFonts w:eastAsia="仿宋_GB2312"/>
                <w:sz w:val="28"/>
                <w:szCs w:val="28"/>
              </w:rPr>
            </w:pPr>
            <w:r>
              <w:rPr>
                <w:rFonts w:eastAsia="仿宋_GB2312"/>
                <w:sz w:val="28"/>
                <w:szCs w:val="28"/>
              </w:rPr>
              <w:t>二、组织、指导和检查地方志编纂工作；</w:t>
            </w:r>
          </w:p>
          <w:p>
            <w:pPr>
              <w:spacing w:line="400" w:lineRule="exact"/>
              <w:jc w:val="left"/>
              <w:rPr>
                <w:rFonts w:eastAsia="仿宋_GB2312"/>
                <w:sz w:val="28"/>
                <w:szCs w:val="28"/>
              </w:rPr>
            </w:pPr>
            <w:r>
              <w:rPr>
                <w:rFonts w:eastAsia="仿宋_GB2312"/>
                <w:sz w:val="28"/>
                <w:szCs w:val="28"/>
              </w:rPr>
              <w:t>三、组织审定入志内容与议定编纂中的重大问题；</w:t>
            </w:r>
          </w:p>
          <w:p>
            <w:pPr>
              <w:spacing w:line="400" w:lineRule="exact"/>
              <w:jc w:val="left"/>
              <w:rPr>
                <w:rFonts w:eastAsia="仿宋_GB2312"/>
                <w:sz w:val="28"/>
                <w:szCs w:val="28"/>
              </w:rPr>
            </w:pPr>
            <w:r>
              <w:rPr>
                <w:rFonts w:eastAsia="仿宋_GB2312"/>
                <w:sz w:val="28"/>
                <w:szCs w:val="28"/>
              </w:rPr>
              <w:t>四、组织对志书的审查验收。</w:t>
            </w:r>
          </w:p>
          <w:p>
            <w:pPr>
              <w:spacing w:line="400" w:lineRule="exact"/>
              <w:jc w:val="left"/>
              <w:rPr>
                <w:rFonts w:eastAsia="仿宋_GB2312"/>
                <w:sz w:val="28"/>
                <w:szCs w:val="28"/>
              </w:rPr>
            </w:pPr>
            <w:r>
              <w:rPr>
                <w:rFonts w:eastAsia="仿宋_GB2312"/>
                <w:sz w:val="28"/>
                <w:szCs w:val="28"/>
              </w:rPr>
              <w:t xml:space="preserve"> 第九条:</w:t>
            </w:r>
          </w:p>
          <w:p>
            <w:pPr>
              <w:spacing w:line="400" w:lineRule="exact"/>
              <w:jc w:val="left"/>
              <w:rPr>
                <w:rFonts w:eastAsia="仿宋_GB2312"/>
                <w:sz w:val="28"/>
                <w:szCs w:val="28"/>
              </w:rPr>
            </w:pPr>
            <w:r>
              <w:rPr>
                <w:rFonts w:eastAsia="仿宋_GB2312"/>
                <w:sz w:val="28"/>
                <w:szCs w:val="28"/>
              </w:rPr>
              <w:t xml:space="preserve"> 公开出版发行省人民政府总体规划内的省、市、县三级志书，实行审查验收制度。</w:t>
            </w:r>
          </w:p>
          <w:p>
            <w:pPr>
              <w:spacing w:line="400" w:lineRule="exact"/>
              <w:jc w:val="left"/>
              <w:rPr>
                <w:rFonts w:eastAsia="仿宋_GB2312"/>
                <w:sz w:val="28"/>
                <w:szCs w:val="28"/>
              </w:rPr>
            </w:pPr>
            <w:r>
              <w:rPr>
                <w:rFonts w:eastAsia="仿宋_GB2312"/>
                <w:sz w:val="28"/>
                <w:szCs w:val="28"/>
              </w:rPr>
              <w:t>省级志书由省人民政府组织的机构审查验收，市级志书由省地方志工作机构组织审查验收后，报省人民政府批准出版发行。县级志书由市级地方志工作机构组织审查验收后，报市级人民政府批准出版发行。</w:t>
            </w:r>
          </w:p>
          <w:p>
            <w:pPr>
              <w:spacing w:line="400" w:lineRule="exact"/>
              <w:jc w:val="left"/>
              <w:rPr>
                <w:rFonts w:eastAsia="仿宋_GB2312"/>
                <w:sz w:val="28"/>
                <w:szCs w:val="28"/>
              </w:rPr>
            </w:pPr>
            <w:r>
              <w:rPr>
                <w:rFonts w:eastAsia="仿宋_GB2312"/>
                <w:sz w:val="28"/>
                <w:szCs w:val="28"/>
              </w:rPr>
              <w:t>以电子出版物形式出版的省、市、县三级志书，按照前款规定办理。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9" w:hRule="atLeast"/>
        </w:trPr>
        <w:tc>
          <w:tcPr>
            <w:tcW w:w="2672" w:type="dxa"/>
            <w:vAlign w:val="center"/>
          </w:tcPr>
          <w:p>
            <w:pPr>
              <w:spacing w:line="400" w:lineRule="exact"/>
              <w:jc w:val="left"/>
              <w:rPr>
                <w:rFonts w:eastAsia="仿宋_GB2312"/>
                <w:sz w:val="28"/>
                <w:szCs w:val="28"/>
              </w:rPr>
            </w:pPr>
          </w:p>
          <w:p>
            <w:pPr>
              <w:spacing w:line="400" w:lineRule="exact"/>
              <w:jc w:val="left"/>
              <w:rPr>
                <w:rFonts w:eastAsia="仿宋_GB2312"/>
                <w:sz w:val="28"/>
                <w:szCs w:val="28"/>
              </w:rPr>
            </w:pPr>
            <w:r>
              <w:rPr>
                <w:rFonts w:eastAsia="仿宋_GB2312"/>
                <w:sz w:val="28"/>
                <w:szCs w:val="28"/>
              </w:rPr>
              <w:t>相对人</w:t>
            </w:r>
          </w:p>
          <w:p>
            <w:pPr>
              <w:spacing w:line="400" w:lineRule="exact"/>
              <w:jc w:val="left"/>
              <w:rPr>
                <w:rFonts w:eastAsia="仿宋_GB2312"/>
                <w:sz w:val="28"/>
                <w:szCs w:val="28"/>
              </w:rPr>
            </w:pPr>
            <w:r>
              <w:rPr>
                <w:rFonts w:eastAsia="仿宋_GB2312"/>
                <w:sz w:val="28"/>
                <w:szCs w:val="28"/>
              </w:rPr>
              <w:t>维权渠道</w:t>
            </w:r>
          </w:p>
          <w:p>
            <w:pPr>
              <w:spacing w:line="400" w:lineRule="exact"/>
              <w:jc w:val="left"/>
              <w:rPr>
                <w:rFonts w:eastAsia="仿宋_GB2312"/>
                <w:sz w:val="28"/>
                <w:szCs w:val="28"/>
              </w:rPr>
            </w:pPr>
          </w:p>
        </w:tc>
        <w:tc>
          <w:tcPr>
            <w:tcW w:w="6668" w:type="dxa"/>
            <w:vAlign w:val="top"/>
          </w:tcPr>
          <w:p>
            <w:pPr>
              <w:widowControl/>
              <w:spacing w:line="400" w:lineRule="exact"/>
              <w:ind w:left="435" w:leftChars="7" w:hanging="420" w:hangingChars="150"/>
              <w:jc w:val="left"/>
              <w:rPr>
                <w:rFonts w:eastAsia="仿宋_GB2312"/>
                <w:kern w:val="0"/>
                <w:sz w:val="28"/>
                <w:szCs w:val="28"/>
              </w:rPr>
            </w:pPr>
            <w:r>
              <w:rPr>
                <w:rFonts w:eastAsia="仿宋_GB2312"/>
                <w:kern w:val="0"/>
                <w:sz w:val="28"/>
                <w:szCs w:val="28"/>
              </w:rPr>
              <w:t>对实施主体作出的该行为不服：</w:t>
            </w:r>
          </w:p>
          <w:p>
            <w:pPr>
              <w:widowControl/>
              <w:spacing w:line="400" w:lineRule="exact"/>
              <w:ind w:left="435" w:leftChars="7" w:hanging="420" w:hangingChars="150"/>
              <w:jc w:val="left"/>
              <w:rPr>
                <w:rFonts w:eastAsia="仿宋_GB2312"/>
                <w:kern w:val="0"/>
                <w:sz w:val="28"/>
                <w:szCs w:val="28"/>
              </w:rPr>
            </w:pPr>
            <w:r>
              <w:rPr>
                <w:rFonts w:eastAsia="仿宋_GB2312"/>
                <w:kern w:val="0"/>
                <w:sz w:val="28"/>
                <w:szCs w:val="28"/>
              </w:rPr>
              <w:t>1. 在60日内依法向四川省人民政府或中国地方志指导小组提出行政复议申请，或者在3个月内依法向成都市锦江区人民法院提起行政诉讼（复议前置的依法定程序）。</w:t>
            </w:r>
          </w:p>
          <w:p>
            <w:pPr>
              <w:widowControl/>
              <w:spacing w:line="400" w:lineRule="exact"/>
              <w:jc w:val="left"/>
              <w:rPr>
                <w:rFonts w:eastAsia="仿宋_GB2312"/>
                <w:kern w:val="0"/>
                <w:sz w:val="28"/>
                <w:szCs w:val="28"/>
              </w:rPr>
            </w:pPr>
            <w:r>
              <w:rPr>
                <w:rFonts w:eastAsia="仿宋_GB2312"/>
                <w:kern w:val="0"/>
                <w:sz w:val="28"/>
                <w:szCs w:val="28"/>
              </w:rPr>
              <w:t>2. 按照信访条例，依法信访。</w:t>
            </w:r>
          </w:p>
          <w:p>
            <w:pPr>
              <w:widowControl/>
              <w:spacing w:line="400" w:lineRule="exact"/>
              <w:ind w:left="420" w:hanging="420" w:hangingChars="150"/>
              <w:jc w:val="left"/>
              <w:rPr>
                <w:rFonts w:eastAsia="仿宋_GB2312"/>
                <w:kern w:val="0"/>
                <w:sz w:val="28"/>
                <w:szCs w:val="28"/>
              </w:rPr>
            </w:pPr>
            <w:r>
              <w:rPr>
                <w:rFonts w:eastAsia="仿宋_GB2312"/>
                <w:kern w:val="0"/>
                <w:sz w:val="28"/>
                <w:szCs w:val="28"/>
              </w:rPr>
              <w:t>3. 依据《四川省行政执法监督条例》四川省法制办投诉。</w:t>
            </w:r>
          </w:p>
        </w:tc>
      </w:tr>
    </w:tbl>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tbl>
      <w:tblPr>
        <w:tblStyle w:val="6"/>
        <w:tblW w:w="9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6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8" w:type="dxa"/>
            <w:vAlign w:val="center"/>
          </w:tcPr>
          <w:p>
            <w:pPr>
              <w:spacing w:line="400" w:lineRule="exact"/>
              <w:jc w:val="left"/>
              <w:rPr>
                <w:rFonts w:eastAsia="仿宋_GB2312"/>
                <w:sz w:val="28"/>
                <w:szCs w:val="28"/>
              </w:rPr>
            </w:pPr>
            <w:r>
              <w:rPr>
                <w:rFonts w:eastAsia="仿宋_GB2312"/>
                <w:sz w:val="28"/>
                <w:szCs w:val="28"/>
              </w:rPr>
              <w:t>序号</w:t>
            </w:r>
          </w:p>
        </w:tc>
        <w:tc>
          <w:tcPr>
            <w:tcW w:w="6668" w:type="dxa"/>
            <w:vAlign w:val="top"/>
          </w:tcPr>
          <w:p>
            <w:pPr>
              <w:spacing w:line="400" w:lineRule="exact"/>
              <w:jc w:val="left"/>
              <w:rPr>
                <w:rFonts w:eastAsia="仿宋_GB2312"/>
                <w:sz w:val="28"/>
                <w:szCs w:val="28"/>
              </w:rPr>
            </w:pPr>
            <w:r>
              <w:rPr>
                <w:rFonts w:eastAsia="仿宋_GB2312"/>
                <w:sz w:val="28"/>
                <w:szCs w:val="28"/>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8" w:type="dxa"/>
            <w:vAlign w:val="center"/>
          </w:tcPr>
          <w:p>
            <w:pPr>
              <w:spacing w:line="400" w:lineRule="exact"/>
              <w:jc w:val="left"/>
              <w:rPr>
                <w:rFonts w:eastAsia="仿宋_GB2312"/>
                <w:sz w:val="28"/>
                <w:szCs w:val="28"/>
              </w:rPr>
            </w:pPr>
            <w:r>
              <w:rPr>
                <w:rFonts w:eastAsia="仿宋_GB2312"/>
                <w:sz w:val="28"/>
                <w:szCs w:val="28"/>
              </w:rPr>
              <w:t>行政权力编号</w:t>
            </w:r>
          </w:p>
        </w:tc>
        <w:tc>
          <w:tcPr>
            <w:tcW w:w="6668" w:type="dxa"/>
            <w:vAlign w:val="top"/>
          </w:tcPr>
          <w:p>
            <w:pPr>
              <w:spacing w:line="400" w:lineRule="exact"/>
              <w:jc w:val="left"/>
              <w:rPr>
                <w:rFonts w:eastAsia="仿宋_GB2312"/>
                <w:sz w:val="28"/>
                <w:szCs w:val="28"/>
              </w:rPr>
            </w:pPr>
            <w:r>
              <w:rPr>
                <w:rFonts w:eastAsia="仿宋_GB2312"/>
                <w:sz w:val="28"/>
                <w:szCs w:val="28"/>
              </w:rPr>
              <w:t>450720574-Z-009000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8" w:type="dxa"/>
            <w:vAlign w:val="center"/>
          </w:tcPr>
          <w:p>
            <w:pPr>
              <w:spacing w:line="400" w:lineRule="exact"/>
              <w:jc w:val="left"/>
              <w:rPr>
                <w:rFonts w:eastAsia="仿宋_GB2312"/>
                <w:sz w:val="28"/>
                <w:szCs w:val="28"/>
              </w:rPr>
            </w:pPr>
            <w:r>
              <w:rPr>
                <w:rFonts w:eastAsia="仿宋_GB2312"/>
                <w:sz w:val="28"/>
                <w:szCs w:val="28"/>
              </w:rPr>
              <w:t>行政权力名称</w:t>
            </w:r>
          </w:p>
        </w:tc>
        <w:tc>
          <w:tcPr>
            <w:tcW w:w="6668" w:type="dxa"/>
            <w:vAlign w:val="top"/>
          </w:tcPr>
          <w:p>
            <w:pPr>
              <w:spacing w:line="400" w:lineRule="exact"/>
              <w:jc w:val="left"/>
              <w:rPr>
                <w:rFonts w:eastAsia="仿宋_GB2312"/>
                <w:sz w:val="28"/>
                <w:szCs w:val="28"/>
              </w:rPr>
            </w:pPr>
            <w:r>
              <w:rPr>
                <w:rFonts w:eastAsia="仿宋_GB2312"/>
                <w:sz w:val="28"/>
                <w:szCs w:val="28"/>
              </w:rPr>
              <w:t>每20年完成一轮四川地方志书编修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8" w:type="dxa"/>
            <w:vAlign w:val="center"/>
          </w:tcPr>
          <w:p>
            <w:pPr>
              <w:spacing w:line="400" w:lineRule="exact"/>
              <w:jc w:val="left"/>
              <w:rPr>
                <w:rFonts w:eastAsia="仿宋_GB2312"/>
                <w:sz w:val="28"/>
                <w:szCs w:val="28"/>
              </w:rPr>
            </w:pPr>
            <w:r>
              <w:rPr>
                <w:rFonts w:eastAsia="仿宋_GB2312"/>
                <w:sz w:val="28"/>
                <w:szCs w:val="28"/>
              </w:rPr>
              <w:t>实施主体</w:t>
            </w:r>
          </w:p>
        </w:tc>
        <w:tc>
          <w:tcPr>
            <w:tcW w:w="6668" w:type="dxa"/>
            <w:vAlign w:val="top"/>
          </w:tcPr>
          <w:p>
            <w:pPr>
              <w:spacing w:line="400" w:lineRule="exact"/>
              <w:jc w:val="left"/>
              <w:rPr>
                <w:rFonts w:eastAsia="仿宋_GB2312"/>
                <w:sz w:val="28"/>
                <w:szCs w:val="28"/>
              </w:rPr>
            </w:pPr>
            <w:r>
              <w:rPr>
                <w:rFonts w:eastAsia="仿宋_GB2312"/>
                <w:kern w:val="0"/>
                <w:sz w:val="28"/>
                <w:szCs w:val="28"/>
              </w:rPr>
              <w:t>四川省地方志编纂委员会</w:t>
            </w:r>
            <w:r>
              <w:rPr>
                <w:rFonts w:eastAsia="仿宋_GB2312"/>
                <w:sz w:val="28"/>
                <w:szCs w:val="28"/>
              </w:rPr>
              <w:t>（法定）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8" w:type="dxa"/>
            <w:vAlign w:val="center"/>
          </w:tcPr>
          <w:p>
            <w:pPr>
              <w:spacing w:line="400" w:lineRule="exact"/>
              <w:jc w:val="left"/>
              <w:rPr>
                <w:rFonts w:eastAsia="仿宋_GB2312"/>
                <w:sz w:val="28"/>
                <w:szCs w:val="28"/>
              </w:rPr>
            </w:pPr>
            <w:r>
              <w:rPr>
                <w:rFonts w:eastAsia="仿宋_GB2312"/>
                <w:sz w:val="28"/>
                <w:szCs w:val="28"/>
              </w:rPr>
              <w:t>行政权力依据</w:t>
            </w:r>
          </w:p>
        </w:tc>
        <w:tc>
          <w:tcPr>
            <w:tcW w:w="6668" w:type="dxa"/>
            <w:vAlign w:val="top"/>
          </w:tcPr>
          <w:p>
            <w:pPr>
              <w:spacing w:line="400" w:lineRule="exact"/>
              <w:jc w:val="left"/>
              <w:rPr>
                <w:rFonts w:eastAsia="仿宋_GB2312"/>
                <w:sz w:val="28"/>
                <w:szCs w:val="28"/>
              </w:rPr>
            </w:pPr>
            <w:r>
              <w:rPr>
                <w:rFonts w:eastAsia="仿宋_GB2312"/>
                <w:sz w:val="28"/>
                <w:szCs w:val="28"/>
              </w:rPr>
              <w:t>行政法规《地方志工作条例》第十条:</w:t>
            </w:r>
          </w:p>
          <w:p>
            <w:pPr>
              <w:spacing w:line="400" w:lineRule="exact"/>
              <w:jc w:val="left"/>
              <w:rPr>
                <w:rFonts w:eastAsia="仿宋_GB2312"/>
                <w:sz w:val="28"/>
                <w:szCs w:val="28"/>
              </w:rPr>
            </w:pPr>
            <w:r>
              <w:rPr>
                <w:rFonts w:eastAsia="仿宋_GB2312"/>
                <w:sz w:val="28"/>
                <w:szCs w:val="28"/>
              </w:rPr>
              <w:t>地方志书每20年左右编修一次。每一轮地方志书编修工作完成后，负责地方志工作的机构在编纂地方综合年鉴、搜集资料以及向社会提供咨询服务的同时，启动新一轮地方志书的续修工作。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5" w:hRule="atLeast"/>
        </w:trPr>
        <w:tc>
          <w:tcPr>
            <w:tcW w:w="2628" w:type="dxa"/>
            <w:vAlign w:val="center"/>
          </w:tcPr>
          <w:p>
            <w:pPr>
              <w:spacing w:line="400" w:lineRule="exact"/>
              <w:jc w:val="left"/>
              <w:rPr>
                <w:rFonts w:eastAsia="仿宋_GB2312"/>
                <w:sz w:val="28"/>
                <w:szCs w:val="28"/>
              </w:rPr>
            </w:pPr>
          </w:p>
          <w:p>
            <w:pPr>
              <w:spacing w:line="400" w:lineRule="exact"/>
              <w:jc w:val="left"/>
              <w:rPr>
                <w:rFonts w:eastAsia="仿宋_GB2312"/>
                <w:sz w:val="28"/>
                <w:szCs w:val="28"/>
              </w:rPr>
            </w:pPr>
            <w:r>
              <w:rPr>
                <w:rFonts w:eastAsia="仿宋_GB2312"/>
                <w:sz w:val="28"/>
                <w:szCs w:val="28"/>
              </w:rPr>
              <w:t>相对人</w:t>
            </w:r>
          </w:p>
          <w:p>
            <w:pPr>
              <w:spacing w:line="400" w:lineRule="exact"/>
              <w:jc w:val="left"/>
              <w:rPr>
                <w:rFonts w:eastAsia="仿宋_GB2312"/>
                <w:sz w:val="28"/>
                <w:szCs w:val="28"/>
              </w:rPr>
            </w:pPr>
            <w:r>
              <w:rPr>
                <w:rFonts w:eastAsia="仿宋_GB2312"/>
                <w:sz w:val="28"/>
                <w:szCs w:val="28"/>
              </w:rPr>
              <w:t>维权渠道</w:t>
            </w:r>
          </w:p>
          <w:p>
            <w:pPr>
              <w:spacing w:line="400" w:lineRule="exact"/>
              <w:jc w:val="left"/>
              <w:rPr>
                <w:rFonts w:eastAsia="仿宋_GB2312"/>
                <w:sz w:val="28"/>
                <w:szCs w:val="28"/>
              </w:rPr>
            </w:pPr>
          </w:p>
        </w:tc>
        <w:tc>
          <w:tcPr>
            <w:tcW w:w="6668" w:type="dxa"/>
            <w:vAlign w:val="top"/>
          </w:tcPr>
          <w:p>
            <w:pPr>
              <w:widowControl/>
              <w:spacing w:line="400" w:lineRule="exact"/>
              <w:ind w:left="435" w:leftChars="7" w:hanging="420" w:hangingChars="150"/>
              <w:jc w:val="left"/>
              <w:rPr>
                <w:rFonts w:eastAsia="仿宋_GB2312"/>
                <w:kern w:val="0"/>
                <w:sz w:val="28"/>
                <w:szCs w:val="28"/>
              </w:rPr>
            </w:pPr>
            <w:r>
              <w:rPr>
                <w:rFonts w:eastAsia="仿宋_GB2312"/>
                <w:kern w:val="0"/>
                <w:sz w:val="28"/>
                <w:szCs w:val="28"/>
              </w:rPr>
              <w:t>对实施主体作出的该行为不服：</w:t>
            </w:r>
          </w:p>
          <w:p>
            <w:pPr>
              <w:widowControl/>
              <w:spacing w:line="400" w:lineRule="exact"/>
              <w:ind w:left="435" w:leftChars="7" w:hanging="420" w:hangingChars="150"/>
              <w:jc w:val="left"/>
              <w:rPr>
                <w:rFonts w:eastAsia="仿宋_GB2312"/>
                <w:kern w:val="0"/>
                <w:sz w:val="28"/>
                <w:szCs w:val="28"/>
              </w:rPr>
            </w:pPr>
            <w:r>
              <w:rPr>
                <w:rFonts w:eastAsia="仿宋_GB2312"/>
                <w:kern w:val="0"/>
                <w:sz w:val="28"/>
                <w:szCs w:val="28"/>
              </w:rPr>
              <w:t>1. 在60日内依法向四川省人民政府或中国地方志指导小组提出行政复议申请，或者在3个月内依法向成都市锦江区人民法院提起行政诉讼（复议前置的依法定程序）。</w:t>
            </w:r>
          </w:p>
          <w:p>
            <w:pPr>
              <w:widowControl/>
              <w:spacing w:line="400" w:lineRule="exact"/>
              <w:jc w:val="left"/>
              <w:rPr>
                <w:rFonts w:eastAsia="仿宋_GB2312"/>
                <w:kern w:val="0"/>
                <w:sz w:val="28"/>
                <w:szCs w:val="28"/>
              </w:rPr>
            </w:pPr>
            <w:r>
              <w:rPr>
                <w:rFonts w:eastAsia="仿宋_GB2312"/>
                <w:kern w:val="0"/>
                <w:sz w:val="28"/>
                <w:szCs w:val="28"/>
              </w:rPr>
              <w:t>2. 按照信访条例，依法信访。</w:t>
            </w:r>
          </w:p>
          <w:p>
            <w:pPr>
              <w:widowControl/>
              <w:spacing w:line="400" w:lineRule="exact"/>
              <w:ind w:left="420" w:hanging="420" w:hangingChars="150"/>
              <w:jc w:val="left"/>
              <w:rPr>
                <w:rFonts w:eastAsia="仿宋_GB2312"/>
                <w:kern w:val="0"/>
                <w:sz w:val="28"/>
                <w:szCs w:val="28"/>
              </w:rPr>
            </w:pPr>
            <w:r>
              <w:rPr>
                <w:rFonts w:eastAsia="仿宋_GB2312"/>
                <w:kern w:val="0"/>
                <w:sz w:val="28"/>
                <w:szCs w:val="28"/>
              </w:rPr>
              <w:t>3. 依据《四川省行政执法监督条例》四川省法制办投诉。</w:t>
            </w:r>
          </w:p>
        </w:tc>
      </w:tr>
    </w:tbl>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tbl>
      <w:tblPr>
        <w:tblStyle w:val="6"/>
        <w:tblW w:w="9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6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8" w:type="dxa"/>
            <w:vAlign w:val="center"/>
          </w:tcPr>
          <w:p>
            <w:pPr>
              <w:spacing w:line="400" w:lineRule="exact"/>
              <w:jc w:val="left"/>
              <w:rPr>
                <w:rFonts w:eastAsia="仿宋_GB2312"/>
                <w:sz w:val="28"/>
                <w:szCs w:val="28"/>
              </w:rPr>
            </w:pPr>
            <w:r>
              <w:rPr>
                <w:rFonts w:eastAsia="仿宋_GB2312"/>
                <w:sz w:val="28"/>
                <w:szCs w:val="28"/>
              </w:rPr>
              <w:t>序号</w:t>
            </w:r>
          </w:p>
        </w:tc>
        <w:tc>
          <w:tcPr>
            <w:tcW w:w="6668" w:type="dxa"/>
            <w:vAlign w:val="top"/>
          </w:tcPr>
          <w:p>
            <w:pPr>
              <w:spacing w:line="400" w:lineRule="exact"/>
              <w:jc w:val="left"/>
              <w:rPr>
                <w:rFonts w:eastAsia="仿宋_GB2312"/>
                <w:sz w:val="28"/>
                <w:szCs w:val="28"/>
              </w:rPr>
            </w:pPr>
            <w:r>
              <w:rPr>
                <w:rFonts w:eastAsia="仿宋_GB2312"/>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8" w:type="dxa"/>
            <w:vAlign w:val="center"/>
          </w:tcPr>
          <w:p>
            <w:pPr>
              <w:spacing w:line="400" w:lineRule="exact"/>
              <w:jc w:val="left"/>
              <w:rPr>
                <w:rFonts w:eastAsia="仿宋_GB2312"/>
                <w:sz w:val="28"/>
                <w:szCs w:val="28"/>
              </w:rPr>
            </w:pPr>
            <w:r>
              <w:rPr>
                <w:rFonts w:eastAsia="仿宋_GB2312"/>
                <w:sz w:val="28"/>
                <w:szCs w:val="28"/>
              </w:rPr>
              <w:t>行政权力编号</w:t>
            </w:r>
          </w:p>
        </w:tc>
        <w:tc>
          <w:tcPr>
            <w:tcW w:w="6668" w:type="dxa"/>
            <w:vAlign w:val="top"/>
          </w:tcPr>
          <w:p>
            <w:pPr>
              <w:spacing w:line="400" w:lineRule="exact"/>
              <w:jc w:val="left"/>
              <w:rPr>
                <w:rFonts w:eastAsia="仿宋_GB2312"/>
                <w:sz w:val="28"/>
                <w:szCs w:val="28"/>
              </w:rPr>
            </w:pPr>
            <w:r>
              <w:rPr>
                <w:rFonts w:eastAsia="仿宋_GB2312"/>
                <w:sz w:val="28"/>
                <w:szCs w:val="28"/>
              </w:rPr>
              <w:t>450720574-Z-010000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8" w:type="dxa"/>
            <w:vAlign w:val="center"/>
          </w:tcPr>
          <w:p>
            <w:pPr>
              <w:spacing w:line="400" w:lineRule="exact"/>
              <w:jc w:val="left"/>
              <w:rPr>
                <w:rFonts w:eastAsia="仿宋_GB2312"/>
                <w:sz w:val="28"/>
                <w:szCs w:val="28"/>
              </w:rPr>
            </w:pPr>
            <w:r>
              <w:rPr>
                <w:rFonts w:eastAsia="仿宋_GB2312"/>
                <w:sz w:val="28"/>
                <w:szCs w:val="28"/>
              </w:rPr>
              <w:t>行政权力名称</w:t>
            </w:r>
          </w:p>
        </w:tc>
        <w:tc>
          <w:tcPr>
            <w:tcW w:w="6668" w:type="dxa"/>
            <w:vAlign w:val="top"/>
          </w:tcPr>
          <w:p>
            <w:pPr>
              <w:spacing w:line="400" w:lineRule="exact"/>
              <w:jc w:val="left"/>
              <w:rPr>
                <w:rFonts w:eastAsia="仿宋_GB2312"/>
                <w:sz w:val="28"/>
                <w:szCs w:val="28"/>
              </w:rPr>
            </w:pPr>
            <w:r>
              <w:rPr>
                <w:rFonts w:eastAsia="仿宋_GB2312"/>
                <w:sz w:val="28"/>
                <w:szCs w:val="28"/>
              </w:rPr>
              <w:t>向机关、社会团体、企业事业单位、其他组织以及个人征集有关地方志资料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8" w:type="dxa"/>
            <w:vAlign w:val="center"/>
          </w:tcPr>
          <w:p>
            <w:pPr>
              <w:spacing w:line="400" w:lineRule="exact"/>
              <w:jc w:val="left"/>
              <w:rPr>
                <w:rFonts w:eastAsia="仿宋_GB2312"/>
                <w:sz w:val="28"/>
                <w:szCs w:val="28"/>
              </w:rPr>
            </w:pPr>
            <w:r>
              <w:rPr>
                <w:rFonts w:eastAsia="仿宋_GB2312"/>
                <w:sz w:val="28"/>
                <w:szCs w:val="28"/>
              </w:rPr>
              <w:t>实施主体</w:t>
            </w:r>
          </w:p>
        </w:tc>
        <w:tc>
          <w:tcPr>
            <w:tcW w:w="6668" w:type="dxa"/>
            <w:vAlign w:val="top"/>
          </w:tcPr>
          <w:p>
            <w:pPr>
              <w:spacing w:line="400" w:lineRule="exact"/>
              <w:jc w:val="left"/>
              <w:rPr>
                <w:rFonts w:eastAsia="仿宋_GB2312"/>
                <w:sz w:val="28"/>
                <w:szCs w:val="28"/>
              </w:rPr>
            </w:pPr>
            <w:r>
              <w:rPr>
                <w:rFonts w:eastAsia="仿宋_GB2312"/>
                <w:kern w:val="0"/>
                <w:sz w:val="28"/>
                <w:szCs w:val="28"/>
              </w:rPr>
              <w:t>四川省地方志编纂委员会</w:t>
            </w:r>
            <w:r>
              <w:rPr>
                <w:rFonts w:eastAsia="仿宋_GB2312"/>
                <w:sz w:val="28"/>
                <w:szCs w:val="28"/>
              </w:rPr>
              <w:t>（法定）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8" w:type="dxa"/>
            <w:vAlign w:val="center"/>
          </w:tcPr>
          <w:p>
            <w:pPr>
              <w:spacing w:line="400" w:lineRule="exact"/>
              <w:jc w:val="left"/>
              <w:rPr>
                <w:rFonts w:eastAsia="仿宋_GB2312"/>
                <w:sz w:val="28"/>
                <w:szCs w:val="28"/>
              </w:rPr>
            </w:pPr>
            <w:r>
              <w:rPr>
                <w:rFonts w:eastAsia="仿宋_GB2312"/>
                <w:sz w:val="28"/>
                <w:szCs w:val="28"/>
              </w:rPr>
              <w:t>行政权力依据</w:t>
            </w:r>
          </w:p>
        </w:tc>
        <w:tc>
          <w:tcPr>
            <w:tcW w:w="6668" w:type="dxa"/>
            <w:vAlign w:val="top"/>
          </w:tcPr>
          <w:p>
            <w:pPr>
              <w:spacing w:line="400" w:lineRule="exact"/>
              <w:jc w:val="left"/>
              <w:rPr>
                <w:rFonts w:eastAsia="仿宋_GB2312"/>
                <w:sz w:val="28"/>
                <w:szCs w:val="28"/>
              </w:rPr>
            </w:pPr>
            <w:r>
              <w:rPr>
                <w:rFonts w:eastAsia="仿宋_GB2312"/>
                <w:sz w:val="28"/>
                <w:szCs w:val="28"/>
              </w:rPr>
              <w:t>行政法规《地方志工作条例》第十一条:</w:t>
            </w:r>
          </w:p>
          <w:p>
            <w:pPr>
              <w:spacing w:line="400" w:lineRule="exact"/>
              <w:jc w:val="left"/>
              <w:rPr>
                <w:rFonts w:eastAsia="仿宋_GB2312"/>
                <w:sz w:val="28"/>
                <w:szCs w:val="28"/>
              </w:rPr>
            </w:pPr>
            <w:r>
              <w:rPr>
                <w:rFonts w:eastAsia="仿宋_GB2312"/>
                <w:sz w:val="28"/>
                <w:szCs w:val="28"/>
              </w:rPr>
              <w:t>县级以上地方人民政府负责地方志工作的机构可以向机关、社会团体、企业事业单位、其他组织以及个人征集有关地方志资料，有关单位和个人应当提供支持。负责地方志工作的机构可以对有关资料进行查阅、摘抄、复制，但涉及国家秘密、商业秘密和个人隐私以及不符合档案开放条件的除外。</w:t>
            </w:r>
            <w:r>
              <w:rPr>
                <w:rFonts w:eastAsia="仿宋_GB2312"/>
                <w:sz w:val="28"/>
                <w:szCs w:val="28"/>
              </w:rPr>
              <w:br w:type="textWrapping"/>
            </w:r>
            <w:r>
              <w:rPr>
                <w:rFonts w:eastAsia="仿宋_GB2312"/>
                <w:sz w:val="28"/>
                <w:szCs w:val="28"/>
              </w:rPr>
              <w:t>地方志资料所有人或者持有人提供有关资料，可以获得适当报酬。地方志资料所有人或者持有人不得故意提供虚假资料。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5" w:hRule="atLeast"/>
        </w:trPr>
        <w:tc>
          <w:tcPr>
            <w:tcW w:w="2628" w:type="dxa"/>
            <w:vAlign w:val="center"/>
          </w:tcPr>
          <w:p>
            <w:pPr>
              <w:spacing w:line="400" w:lineRule="exact"/>
              <w:jc w:val="left"/>
              <w:rPr>
                <w:rFonts w:eastAsia="仿宋_GB2312"/>
                <w:sz w:val="28"/>
                <w:szCs w:val="28"/>
              </w:rPr>
            </w:pPr>
          </w:p>
          <w:p>
            <w:pPr>
              <w:spacing w:line="400" w:lineRule="exact"/>
              <w:jc w:val="left"/>
              <w:rPr>
                <w:rFonts w:eastAsia="仿宋_GB2312"/>
                <w:sz w:val="28"/>
                <w:szCs w:val="28"/>
              </w:rPr>
            </w:pPr>
            <w:r>
              <w:rPr>
                <w:rFonts w:eastAsia="仿宋_GB2312"/>
                <w:sz w:val="28"/>
                <w:szCs w:val="28"/>
              </w:rPr>
              <w:t>相对人</w:t>
            </w:r>
          </w:p>
          <w:p>
            <w:pPr>
              <w:spacing w:line="400" w:lineRule="exact"/>
              <w:jc w:val="left"/>
              <w:rPr>
                <w:rFonts w:eastAsia="仿宋_GB2312"/>
                <w:sz w:val="28"/>
                <w:szCs w:val="28"/>
              </w:rPr>
            </w:pPr>
            <w:r>
              <w:rPr>
                <w:rFonts w:eastAsia="仿宋_GB2312"/>
                <w:sz w:val="28"/>
                <w:szCs w:val="28"/>
              </w:rPr>
              <w:t>维权渠道</w:t>
            </w:r>
          </w:p>
          <w:p>
            <w:pPr>
              <w:spacing w:line="400" w:lineRule="exact"/>
              <w:jc w:val="left"/>
              <w:rPr>
                <w:rFonts w:eastAsia="仿宋_GB2312"/>
                <w:sz w:val="28"/>
                <w:szCs w:val="28"/>
              </w:rPr>
            </w:pPr>
          </w:p>
        </w:tc>
        <w:tc>
          <w:tcPr>
            <w:tcW w:w="6668" w:type="dxa"/>
            <w:vAlign w:val="top"/>
          </w:tcPr>
          <w:p>
            <w:pPr>
              <w:widowControl/>
              <w:spacing w:line="400" w:lineRule="exact"/>
              <w:ind w:left="435" w:leftChars="7" w:hanging="420" w:hangingChars="150"/>
              <w:jc w:val="left"/>
              <w:rPr>
                <w:rFonts w:eastAsia="仿宋_GB2312"/>
                <w:kern w:val="0"/>
                <w:sz w:val="28"/>
                <w:szCs w:val="28"/>
              </w:rPr>
            </w:pPr>
            <w:r>
              <w:rPr>
                <w:rFonts w:eastAsia="仿宋_GB2312"/>
                <w:kern w:val="0"/>
                <w:sz w:val="28"/>
                <w:szCs w:val="28"/>
              </w:rPr>
              <w:t>对实施主体作出的该行为不服：</w:t>
            </w:r>
          </w:p>
          <w:p>
            <w:pPr>
              <w:widowControl/>
              <w:spacing w:line="400" w:lineRule="exact"/>
              <w:ind w:left="435" w:leftChars="7" w:hanging="420" w:hangingChars="150"/>
              <w:jc w:val="left"/>
              <w:rPr>
                <w:rFonts w:eastAsia="仿宋_GB2312"/>
                <w:kern w:val="0"/>
                <w:sz w:val="28"/>
                <w:szCs w:val="28"/>
              </w:rPr>
            </w:pPr>
            <w:r>
              <w:rPr>
                <w:rFonts w:eastAsia="仿宋_GB2312"/>
                <w:kern w:val="0"/>
                <w:sz w:val="28"/>
                <w:szCs w:val="28"/>
              </w:rPr>
              <w:t>1. 在60日内依法向四川省人民政府或中国地方志指导小组提出行政复议申请，或者在3个月内依法向成都市锦江区人民法院提起行政诉讼（复议前置的依法定程序）。</w:t>
            </w:r>
          </w:p>
          <w:p>
            <w:pPr>
              <w:widowControl/>
              <w:spacing w:line="400" w:lineRule="exact"/>
              <w:jc w:val="left"/>
              <w:rPr>
                <w:rFonts w:eastAsia="仿宋_GB2312"/>
                <w:kern w:val="0"/>
                <w:sz w:val="28"/>
                <w:szCs w:val="28"/>
              </w:rPr>
            </w:pPr>
            <w:r>
              <w:rPr>
                <w:rFonts w:eastAsia="仿宋_GB2312"/>
                <w:kern w:val="0"/>
                <w:sz w:val="28"/>
                <w:szCs w:val="28"/>
              </w:rPr>
              <w:t>2. 按照信访条例，依法信访。</w:t>
            </w:r>
          </w:p>
          <w:p>
            <w:pPr>
              <w:widowControl/>
              <w:spacing w:line="400" w:lineRule="exact"/>
              <w:ind w:left="420" w:hanging="420" w:hangingChars="150"/>
              <w:jc w:val="left"/>
              <w:rPr>
                <w:rFonts w:eastAsia="仿宋_GB2312"/>
                <w:kern w:val="0"/>
                <w:sz w:val="28"/>
                <w:szCs w:val="28"/>
              </w:rPr>
            </w:pPr>
            <w:r>
              <w:rPr>
                <w:rFonts w:eastAsia="仿宋_GB2312"/>
                <w:kern w:val="0"/>
                <w:sz w:val="28"/>
                <w:szCs w:val="28"/>
              </w:rPr>
              <w:t>3. 依据《四川省行政执法监督条例》四川省法制办投诉。</w:t>
            </w:r>
          </w:p>
        </w:tc>
      </w:tr>
    </w:tbl>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tbl>
      <w:tblPr>
        <w:tblStyle w:val="6"/>
        <w:tblW w:w="9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6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628" w:type="dxa"/>
            <w:vAlign w:val="center"/>
          </w:tcPr>
          <w:p>
            <w:pPr>
              <w:spacing w:line="400" w:lineRule="exact"/>
              <w:jc w:val="left"/>
              <w:rPr>
                <w:rFonts w:eastAsia="仿宋_GB2312"/>
                <w:sz w:val="28"/>
                <w:szCs w:val="28"/>
              </w:rPr>
            </w:pPr>
            <w:r>
              <w:rPr>
                <w:rFonts w:eastAsia="仿宋_GB2312"/>
                <w:sz w:val="28"/>
                <w:szCs w:val="28"/>
              </w:rPr>
              <w:t>序号</w:t>
            </w:r>
          </w:p>
        </w:tc>
        <w:tc>
          <w:tcPr>
            <w:tcW w:w="6668" w:type="dxa"/>
            <w:vAlign w:val="top"/>
          </w:tcPr>
          <w:p>
            <w:pPr>
              <w:spacing w:line="400" w:lineRule="exact"/>
              <w:jc w:val="left"/>
              <w:rPr>
                <w:rFonts w:eastAsia="仿宋_GB2312"/>
                <w:sz w:val="28"/>
                <w:szCs w:val="28"/>
              </w:rPr>
            </w:pPr>
            <w:r>
              <w:rPr>
                <w:rFonts w:eastAsia="仿宋_GB2312"/>
                <w:sz w:val="28"/>
                <w:szCs w:val="28"/>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8" w:type="dxa"/>
            <w:vAlign w:val="center"/>
          </w:tcPr>
          <w:p>
            <w:pPr>
              <w:spacing w:line="400" w:lineRule="exact"/>
              <w:jc w:val="left"/>
              <w:rPr>
                <w:rFonts w:eastAsia="仿宋_GB2312"/>
                <w:sz w:val="28"/>
                <w:szCs w:val="28"/>
              </w:rPr>
            </w:pPr>
            <w:r>
              <w:rPr>
                <w:rFonts w:eastAsia="仿宋_GB2312"/>
                <w:sz w:val="28"/>
                <w:szCs w:val="28"/>
              </w:rPr>
              <w:t>行政权力编号</w:t>
            </w:r>
          </w:p>
        </w:tc>
        <w:tc>
          <w:tcPr>
            <w:tcW w:w="6668" w:type="dxa"/>
            <w:vAlign w:val="top"/>
          </w:tcPr>
          <w:p>
            <w:pPr>
              <w:spacing w:line="400" w:lineRule="exact"/>
              <w:jc w:val="left"/>
              <w:rPr>
                <w:rFonts w:eastAsia="仿宋_GB2312"/>
                <w:sz w:val="28"/>
                <w:szCs w:val="28"/>
              </w:rPr>
            </w:pPr>
            <w:r>
              <w:rPr>
                <w:rFonts w:eastAsia="仿宋_GB2312"/>
                <w:sz w:val="28"/>
                <w:szCs w:val="28"/>
              </w:rPr>
              <w:t>450720574-Z-011000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8" w:type="dxa"/>
            <w:vAlign w:val="center"/>
          </w:tcPr>
          <w:p>
            <w:pPr>
              <w:spacing w:line="400" w:lineRule="exact"/>
              <w:jc w:val="left"/>
              <w:rPr>
                <w:rFonts w:eastAsia="仿宋_GB2312"/>
                <w:sz w:val="28"/>
                <w:szCs w:val="28"/>
              </w:rPr>
            </w:pPr>
            <w:r>
              <w:rPr>
                <w:rFonts w:eastAsia="仿宋_GB2312"/>
                <w:sz w:val="28"/>
                <w:szCs w:val="28"/>
              </w:rPr>
              <w:t>行政权力名称</w:t>
            </w:r>
          </w:p>
        </w:tc>
        <w:tc>
          <w:tcPr>
            <w:tcW w:w="6668" w:type="dxa"/>
            <w:vAlign w:val="top"/>
          </w:tcPr>
          <w:p>
            <w:pPr>
              <w:spacing w:line="400" w:lineRule="exact"/>
              <w:jc w:val="left"/>
              <w:rPr>
                <w:rFonts w:eastAsia="仿宋_GB2312"/>
                <w:kern w:val="0"/>
                <w:sz w:val="28"/>
                <w:szCs w:val="28"/>
              </w:rPr>
            </w:pPr>
            <w:r>
              <w:rPr>
                <w:rFonts w:eastAsia="仿宋_GB2312"/>
                <w:kern w:val="0"/>
                <w:sz w:val="28"/>
                <w:szCs w:val="28"/>
              </w:rPr>
              <w:t>对四川省各市（州）已出版地方志书进行备案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8" w:type="dxa"/>
            <w:vAlign w:val="center"/>
          </w:tcPr>
          <w:p>
            <w:pPr>
              <w:spacing w:line="400" w:lineRule="exact"/>
              <w:jc w:val="left"/>
              <w:rPr>
                <w:rFonts w:eastAsia="仿宋_GB2312"/>
                <w:sz w:val="28"/>
                <w:szCs w:val="28"/>
              </w:rPr>
            </w:pPr>
            <w:r>
              <w:rPr>
                <w:rFonts w:eastAsia="仿宋_GB2312"/>
                <w:sz w:val="28"/>
                <w:szCs w:val="28"/>
              </w:rPr>
              <w:t>实施主体</w:t>
            </w:r>
          </w:p>
        </w:tc>
        <w:tc>
          <w:tcPr>
            <w:tcW w:w="6668" w:type="dxa"/>
            <w:vAlign w:val="top"/>
          </w:tcPr>
          <w:p>
            <w:pPr>
              <w:spacing w:line="400" w:lineRule="exact"/>
              <w:jc w:val="left"/>
              <w:rPr>
                <w:rFonts w:eastAsia="仿宋_GB2312"/>
                <w:kern w:val="0"/>
                <w:sz w:val="28"/>
                <w:szCs w:val="28"/>
              </w:rPr>
            </w:pPr>
            <w:r>
              <w:rPr>
                <w:rFonts w:eastAsia="仿宋_GB2312"/>
                <w:kern w:val="0"/>
                <w:sz w:val="28"/>
                <w:szCs w:val="28"/>
              </w:rPr>
              <w:t>四川省地方志编纂委员会</w:t>
            </w:r>
            <w:r>
              <w:rPr>
                <w:rFonts w:eastAsia="仿宋_GB2312"/>
                <w:sz w:val="28"/>
                <w:szCs w:val="28"/>
              </w:rPr>
              <w:t>（法定）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8" w:type="dxa"/>
            <w:vAlign w:val="center"/>
          </w:tcPr>
          <w:p>
            <w:pPr>
              <w:spacing w:line="400" w:lineRule="exact"/>
              <w:jc w:val="left"/>
              <w:rPr>
                <w:rFonts w:eastAsia="仿宋_GB2312"/>
                <w:sz w:val="28"/>
                <w:szCs w:val="28"/>
              </w:rPr>
            </w:pPr>
            <w:r>
              <w:rPr>
                <w:rFonts w:eastAsia="仿宋_GB2312"/>
                <w:sz w:val="28"/>
                <w:szCs w:val="28"/>
              </w:rPr>
              <w:t>行政权力依据</w:t>
            </w:r>
          </w:p>
        </w:tc>
        <w:tc>
          <w:tcPr>
            <w:tcW w:w="6668" w:type="dxa"/>
            <w:vAlign w:val="top"/>
          </w:tcPr>
          <w:p>
            <w:pPr>
              <w:spacing w:line="400" w:lineRule="exact"/>
              <w:jc w:val="left"/>
              <w:rPr>
                <w:rFonts w:eastAsia="仿宋_GB2312"/>
                <w:sz w:val="28"/>
                <w:szCs w:val="28"/>
              </w:rPr>
            </w:pPr>
            <w:r>
              <w:rPr>
                <w:rFonts w:eastAsia="仿宋_GB2312"/>
                <w:sz w:val="28"/>
                <w:szCs w:val="28"/>
              </w:rPr>
              <w:t>行政法规《地方志工作条例》第十四条:</w:t>
            </w:r>
          </w:p>
          <w:p>
            <w:pPr>
              <w:spacing w:line="400" w:lineRule="exact"/>
              <w:jc w:val="left"/>
              <w:rPr>
                <w:rFonts w:eastAsia="仿宋_GB2312"/>
                <w:sz w:val="28"/>
                <w:szCs w:val="28"/>
              </w:rPr>
            </w:pPr>
            <w:r>
              <w:rPr>
                <w:rFonts w:eastAsia="仿宋_GB2312"/>
                <w:sz w:val="28"/>
                <w:szCs w:val="28"/>
              </w:rPr>
              <w:t>地方志应当在出版后3个月内报送上级人民政府负责地方志工作的机构备案。</w:t>
            </w:r>
            <w:r>
              <w:rPr>
                <w:rFonts w:eastAsia="仿宋_GB2312"/>
                <w:sz w:val="28"/>
                <w:szCs w:val="28"/>
              </w:rPr>
              <w:br w:type="textWrapping"/>
            </w:r>
            <w:r>
              <w:rPr>
                <w:rFonts w:eastAsia="仿宋_GB2312"/>
                <w:sz w:val="28"/>
                <w:szCs w:val="28"/>
              </w:rPr>
              <w:t>在地方志编纂过程中收集到的文字资料、图表、照片、音像资料、实物等以及形成的地方志文稿，由本级人民政府负责地方志工作的机构指定专职人员集中统一管理，妥善保存，不得损毁；修志工作完成后，应当依法移交本级国家档案馆或者方志馆保存、管理，个人不得据为己有或者出租、出让、转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5" w:hRule="atLeast"/>
        </w:trPr>
        <w:tc>
          <w:tcPr>
            <w:tcW w:w="2628" w:type="dxa"/>
            <w:vAlign w:val="center"/>
          </w:tcPr>
          <w:p>
            <w:pPr>
              <w:spacing w:line="400" w:lineRule="exact"/>
              <w:jc w:val="left"/>
              <w:rPr>
                <w:rFonts w:eastAsia="仿宋_GB2312"/>
                <w:sz w:val="28"/>
                <w:szCs w:val="28"/>
              </w:rPr>
            </w:pPr>
          </w:p>
          <w:p>
            <w:pPr>
              <w:spacing w:line="400" w:lineRule="exact"/>
              <w:jc w:val="left"/>
              <w:rPr>
                <w:rFonts w:eastAsia="仿宋_GB2312"/>
                <w:sz w:val="28"/>
                <w:szCs w:val="28"/>
              </w:rPr>
            </w:pPr>
            <w:r>
              <w:rPr>
                <w:rFonts w:eastAsia="仿宋_GB2312"/>
                <w:sz w:val="28"/>
                <w:szCs w:val="28"/>
              </w:rPr>
              <w:t>相对人</w:t>
            </w:r>
          </w:p>
          <w:p>
            <w:pPr>
              <w:spacing w:line="400" w:lineRule="exact"/>
              <w:jc w:val="left"/>
              <w:rPr>
                <w:rFonts w:eastAsia="仿宋_GB2312"/>
                <w:sz w:val="28"/>
                <w:szCs w:val="28"/>
              </w:rPr>
            </w:pPr>
            <w:r>
              <w:rPr>
                <w:rFonts w:eastAsia="仿宋_GB2312"/>
                <w:sz w:val="28"/>
                <w:szCs w:val="28"/>
              </w:rPr>
              <w:t>维权渠道</w:t>
            </w:r>
          </w:p>
          <w:p>
            <w:pPr>
              <w:spacing w:line="400" w:lineRule="exact"/>
              <w:jc w:val="left"/>
              <w:rPr>
                <w:rFonts w:eastAsia="仿宋_GB2312"/>
                <w:sz w:val="28"/>
                <w:szCs w:val="28"/>
              </w:rPr>
            </w:pPr>
          </w:p>
        </w:tc>
        <w:tc>
          <w:tcPr>
            <w:tcW w:w="6668" w:type="dxa"/>
            <w:vAlign w:val="top"/>
          </w:tcPr>
          <w:p>
            <w:pPr>
              <w:widowControl/>
              <w:spacing w:line="400" w:lineRule="exact"/>
              <w:ind w:left="435" w:leftChars="7" w:hanging="420" w:hangingChars="150"/>
              <w:jc w:val="left"/>
              <w:rPr>
                <w:rFonts w:eastAsia="仿宋_GB2312"/>
                <w:kern w:val="0"/>
                <w:sz w:val="28"/>
                <w:szCs w:val="28"/>
              </w:rPr>
            </w:pPr>
            <w:r>
              <w:rPr>
                <w:rFonts w:eastAsia="仿宋_GB2312"/>
                <w:kern w:val="0"/>
                <w:sz w:val="28"/>
                <w:szCs w:val="28"/>
              </w:rPr>
              <w:t>对实施主体作出的该行为不服：</w:t>
            </w:r>
          </w:p>
          <w:p>
            <w:pPr>
              <w:widowControl/>
              <w:spacing w:line="400" w:lineRule="exact"/>
              <w:ind w:left="435" w:leftChars="7" w:hanging="420" w:hangingChars="150"/>
              <w:jc w:val="left"/>
              <w:rPr>
                <w:rFonts w:eastAsia="仿宋_GB2312"/>
                <w:kern w:val="0"/>
                <w:sz w:val="28"/>
                <w:szCs w:val="28"/>
              </w:rPr>
            </w:pPr>
            <w:r>
              <w:rPr>
                <w:rFonts w:eastAsia="仿宋_GB2312"/>
                <w:kern w:val="0"/>
                <w:sz w:val="28"/>
                <w:szCs w:val="28"/>
              </w:rPr>
              <w:t>1. 在60日内依法向四川省人民政府或中国地方志指导小组提出行政复议申请，或者在3个月内依法向成都市锦江区人民法院提起行政诉讼（复议前置的依法定程序）。</w:t>
            </w:r>
          </w:p>
          <w:p>
            <w:pPr>
              <w:widowControl/>
              <w:spacing w:line="400" w:lineRule="exact"/>
              <w:jc w:val="left"/>
              <w:rPr>
                <w:rFonts w:eastAsia="仿宋_GB2312"/>
                <w:kern w:val="0"/>
                <w:sz w:val="28"/>
                <w:szCs w:val="28"/>
              </w:rPr>
            </w:pPr>
            <w:r>
              <w:rPr>
                <w:rFonts w:eastAsia="仿宋_GB2312"/>
                <w:kern w:val="0"/>
                <w:sz w:val="28"/>
                <w:szCs w:val="28"/>
              </w:rPr>
              <w:t>2. 按照信访条例，依法信访。</w:t>
            </w:r>
          </w:p>
          <w:p>
            <w:pPr>
              <w:widowControl/>
              <w:spacing w:line="400" w:lineRule="exact"/>
              <w:ind w:left="420" w:hanging="420" w:hangingChars="150"/>
              <w:jc w:val="left"/>
              <w:rPr>
                <w:rFonts w:eastAsia="仿宋_GB2312"/>
                <w:kern w:val="0"/>
                <w:sz w:val="28"/>
                <w:szCs w:val="28"/>
              </w:rPr>
            </w:pPr>
            <w:r>
              <w:rPr>
                <w:rFonts w:eastAsia="仿宋_GB2312"/>
                <w:kern w:val="0"/>
                <w:sz w:val="28"/>
                <w:szCs w:val="28"/>
              </w:rPr>
              <w:t>3. 依据《四川省行政执法监督条例》四川省法制办投诉。</w:t>
            </w:r>
          </w:p>
        </w:tc>
      </w:tr>
    </w:tbl>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tbl>
      <w:tblPr>
        <w:tblStyle w:val="6"/>
        <w:tblW w:w="9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6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628" w:type="dxa"/>
            <w:vAlign w:val="center"/>
          </w:tcPr>
          <w:p>
            <w:pPr>
              <w:spacing w:line="400" w:lineRule="exact"/>
              <w:jc w:val="left"/>
              <w:rPr>
                <w:rFonts w:eastAsia="仿宋_GB2312"/>
                <w:sz w:val="28"/>
                <w:szCs w:val="28"/>
              </w:rPr>
            </w:pPr>
            <w:r>
              <w:rPr>
                <w:rFonts w:eastAsia="仿宋_GB2312"/>
                <w:sz w:val="28"/>
                <w:szCs w:val="28"/>
              </w:rPr>
              <w:t>序号</w:t>
            </w:r>
          </w:p>
        </w:tc>
        <w:tc>
          <w:tcPr>
            <w:tcW w:w="6668" w:type="dxa"/>
            <w:vAlign w:val="top"/>
          </w:tcPr>
          <w:p>
            <w:pPr>
              <w:spacing w:line="400" w:lineRule="exact"/>
              <w:jc w:val="left"/>
              <w:rPr>
                <w:rFonts w:eastAsia="仿宋_GB2312"/>
                <w:sz w:val="28"/>
                <w:szCs w:val="28"/>
              </w:rPr>
            </w:pPr>
            <w:r>
              <w:rPr>
                <w:rFonts w:eastAsia="仿宋_GB2312"/>
                <w:sz w:val="28"/>
                <w:szCs w:val="2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8" w:type="dxa"/>
            <w:vAlign w:val="center"/>
          </w:tcPr>
          <w:p>
            <w:pPr>
              <w:spacing w:line="400" w:lineRule="exact"/>
              <w:jc w:val="left"/>
              <w:rPr>
                <w:rFonts w:eastAsia="仿宋_GB2312"/>
                <w:sz w:val="28"/>
                <w:szCs w:val="28"/>
              </w:rPr>
            </w:pPr>
            <w:r>
              <w:rPr>
                <w:rFonts w:eastAsia="仿宋_GB2312"/>
                <w:sz w:val="28"/>
                <w:szCs w:val="28"/>
              </w:rPr>
              <w:t>行政权力编号</w:t>
            </w:r>
          </w:p>
        </w:tc>
        <w:tc>
          <w:tcPr>
            <w:tcW w:w="6668" w:type="dxa"/>
            <w:vAlign w:val="top"/>
          </w:tcPr>
          <w:p>
            <w:pPr>
              <w:spacing w:line="400" w:lineRule="exact"/>
              <w:jc w:val="left"/>
              <w:rPr>
                <w:rFonts w:eastAsia="仿宋_GB2312"/>
                <w:sz w:val="28"/>
                <w:szCs w:val="28"/>
              </w:rPr>
            </w:pPr>
            <w:r>
              <w:rPr>
                <w:rFonts w:eastAsia="仿宋_GB2312"/>
                <w:sz w:val="28"/>
                <w:szCs w:val="28"/>
              </w:rPr>
              <w:t>450720574-Z-012000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8" w:type="dxa"/>
            <w:vAlign w:val="center"/>
          </w:tcPr>
          <w:p>
            <w:pPr>
              <w:spacing w:line="400" w:lineRule="exact"/>
              <w:jc w:val="left"/>
              <w:rPr>
                <w:rFonts w:eastAsia="仿宋_GB2312"/>
                <w:sz w:val="28"/>
                <w:szCs w:val="28"/>
              </w:rPr>
            </w:pPr>
            <w:r>
              <w:rPr>
                <w:rFonts w:eastAsia="仿宋_GB2312"/>
                <w:sz w:val="28"/>
                <w:szCs w:val="28"/>
              </w:rPr>
              <w:t>行政权力名称</w:t>
            </w:r>
          </w:p>
        </w:tc>
        <w:tc>
          <w:tcPr>
            <w:tcW w:w="6668" w:type="dxa"/>
            <w:vAlign w:val="top"/>
          </w:tcPr>
          <w:p>
            <w:pPr>
              <w:widowControl/>
              <w:spacing w:line="400" w:lineRule="exact"/>
              <w:ind w:left="435" w:leftChars="7" w:hanging="420" w:hangingChars="150"/>
              <w:jc w:val="left"/>
              <w:rPr>
                <w:rFonts w:eastAsia="仿宋_GB2312"/>
                <w:kern w:val="0"/>
                <w:sz w:val="28"/>
                <w:szCs w:val="28"/>
              </w:rPr>
            </w:pPr>
            <w:r>
              <w:rPr>
                <w:rFonts w:eastAsia="仿宋_GB2312"/>
                <w:kern w:val="0"/>
                <w:sz w:val="28"/>
                <w:szCs w:val="28"/>
              </w:rPr>
              <w:t>统一管理、妥善保存四川省级地方志编纂过程中收集</w:t>
            </w:r>
          </w:p>
          <w:p>
            <w:pPr>
              <w:widowControl/>
              <w:spacing w:line="400" w:lineRule="exact"/>
              <w:jc w:val="left"/>
              <w:rPr>
                <w:rFonts w:eastAsia="仿宋_GB2312"/>
                <w:kern w:val="0"/>
                <w:sz w:val="28"/>
                <w:szCs w:val="28"/>
              </w:rPr>
            </w:pPr>
            <w:r>
              <w:rPr>
                <w:rFonts w:eastAsia="仿宋_GB2312"/>
                <w:kern w:val="0"/>
                <w:sz w:val="28"/>
                <w:szCs w:val="28"/>
              </w:rPr>
              <w:t>到的文字资料、图表、照片、音像资料、实物等以及形成的地方志文稿，修志完成后，移交方志馆。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8" w:type="dxa"/>
            <w:vAlign w:val="center"/>
          </w:tcPr>
          <w:p>
            <w:pPr>
              <w:spacing w:line="400" w:lineRule="exact"/>
              <w:jc w:val="left"/>
              <w:rPr>
                <w:rFonts w:eastAsia="仿宋_GB2312"/>
                <w:sz w:val="28"/>
                <w:szCs w:val="28"/>
              </w:rPr>
            </w:pPr>
            <w:r>
              <w:rPr>
                <w:rFonts w:eastAsia="仿宋_GB2312"/>
                <w:sz w:val="28"/>
                <w:szCs w:val="28"/>
              </w:rPr>
              <w:t>实施主体</w:t>
            </w:r>
          </w:p>
        </w:tc>
        <w:tc>
          <w:tcPr>
            <w:tcW w:w="6668" w:type="dxa"/>
            <w:vAlign w:val="top"/>
          </w:tcPr>
          <w:p>
            <w:pPr>
              <w:spacing w:line="400" w:lineRule="exact"/>
              <w:jc w:val="left"/>
              <w:rPr>
                <w:rFonts w:eastAsia="仿宋_GB2312"/>
                <w:kern w:val="0"/>
                <w:sz w:val="28"/>
                <w:szCs w:val="28"/>
              </w:rPr>
            </w:pPr>
            <w:r>
              <w:rPr>
                <w:rFonts w:eastAsia="仿宋_GB2312"/>
                <w:kern w:val="0"/>
                <w:sz w:val="28"/>
                <w:szCs w:val="28"/>
              </w:rPr>
              <w:t>四川省地方志编纂委员会</w:t>
            </w:r>
            <w:r>
              <w:rPr>
                <w:rFonts w:eastAsia="仿宋_GB2312"/>
                <w:sz w:val="28"/>
                <w:szCs w:val="28"/>
              </w:rPr>
              <w:t>（法定）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8" w:type="dxa"/>
            <w:vAlign w:val="center"/>
          </w:tcPr>
          <w:p>
            <w:pPr>
              <w:spacing w:line="400" w:lineRule="exact"/>
              <w:jc w:val="left"/>
              <w:rPr>
                <w:rFonts w:eastAsia="仿宋_GB2312"/>
                <w:sz w:val="28"/>
                <w:szCs w:val="28"/>
              </w:rPr>
            </w:pPr>
            <w:r>
              <w:rPr>
                <w:rFonts w:eastAsia="仿宋_GB2312"/>
                <w:sz w:val="28"/>
                <w:szCs w:val="28"/>
              </w:rPr>
              <w:t>行政权力依据</w:t>
            </w:r>
          </w:p>
        </w:tc>
        <w:tc>
          <w:tcPr>
            <w:tcW w:w="6668" w:type="dxa"/>
            <w:vAlign w:val="top"/>
          </w:tcPr>
          <w:p>
            <w:pPr>
              <w:spacing w:line="400" w:lineRule="exact"/>
              <w:jc w:val="left"/>
              <w:rPr>
                <w:rFonts w:eastAsia="仿宋_GB2312"/>
                <w:sz w:val="28"/>
                <w:szCs w:val="28"/>
              </w:rPr>
            </w:pPr>
            <w:r>
              <w:rPr>
                <w:rFonts w:eastAsia="仿宋_GB2312"/>
                <w:sz w:val="28"/>
                <w:szCs w:val="28"/>
              </w:rPr>
              <w:t>行政法规《地方志工作条例》第十四条:</w:t>
            </w:r>
          </w:p>
          <w:p>
            <w:pPr>
              <w:spacing w:line="400" w:lineRule="exact"/>
              <w:jc w:val="left"/>
              <w:rPr>
                <w:rFonts w:eastAsia="仿宋_GB2312"/>
                <w:sz w:val="28"/>
                <w:szCs w:val="28"/>
              </w:rPr>
            </w:pPr>
            <w:r>
              <w:rPr>
                <w:rFonts w:eastAsia="仿宋_GB2312"/>
                <w:sz w:val="28"/>
                <w:szCs w:val="28"/>
              </w:rPr>
              <w:t>地方志应当在出版后3个月内报送上级人民政府负责地方志工作的机构备案。</w:t>
            </w:r>
            <w:r>
              <w:rPr>
                <w:rFonts w:eastAsia="仿宋_GB2312"/>
                <w:sz w:val="28"/>
                <w:szCs w:val="28"/>
              </w:rPr>
              <w:br w:type="textWrapping"/>
            </w:r>
            <w:r>
              <w:rPr>
                <w:rFonts w:eastAsia="仿宋_GB2312"/>
                <w:sz w:val="28"/>
                <w:szCs w:val="28"/>
              </w:rPr>
              <w:t>在地方志编纂过程中收集到的文字资料、图表、照片、音像资料、实物等以及形成的地方志文稿，由本级人民政府负责地方志工作的机构指定专职人员集中统一管理，妥善保存，不得损毁；修志工作完成后，应当依法移交本级国家档案馆或者方志馆保存、管理，个人不得据为己有或者出租、出让、转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5" w:hRule="atLeast"/>
        </w:trPr>
        <w:tc>
          <w:tcPr>
            <w:tcW w:w="2628" w:type="dxa"/>
            <w:vAlign w:val="center"/>
          </w:tcPr>
          <w:p>
            <w:pPr>
              <w:spacing w:line="400" w:lineRule="exact"/>
              <w:jc w:val="left"/>
              <w:rPr>
                <w:rFonts w:eastAsia="仿宋_GB2312"/>
                <w:sz w:val="28"/>
                <w:szCs w:val="28"/>
              </w:rPr>
            </w:pPr>
          </w:p>
          <w:p>
            <w:pPr>
              <w:spacing w:line="400" w:lineRule="exact"/>
              <w:jc w:val="left"/>
              <w:rPr>
                <w:rFonts w:eastAsia="仿宋_GB2312"/>
                <w:sz w:val="28"/>
                <w:szCs w:val="28"/>
              </w:rPr>
            </w:pPr>
            <w:r>
              <w:rPr>
                <w:rFonts w:eastAsia="仿宋_GB2312"/>
                <w:sz w:val="28"/>
                <w:szCs w:val="28"/>
              </w:rPr>
              <w:t>相对人</w:t>
            </w:r>
          </w:p>
          <w:p>
            <w:pPr>
              <w:spacing w:line="400" w:lineRule="exact"/>
              <w:jc w:val="left"/>
              <w:rPr>
                <w:rFonts w:eastAsia="仿宋_GB2312"/>
                <w:sz w:val="28"/>
                <w:szCs w:val="28"/>
              </w:rPr>
            </w:pPr>
            <w:r>
              <w:rPr>
                <w:rFonts w:eastAsia="仿宋_GB2312"/>
                <w:sz w:val="28"/>
                <w:szCs w:val="28"/>
              </w:rPr>
              <w:t>维权渠道</w:t>
            </w:r>
          </w:p>
          <w:p>
            <w:pPr>
              <w:spacing w:line="400" w:lineRule="exact"/>
              <w:jc w:val="left"/>
              <w:rPr>
                <w:rFonts w:eastAsia="仿宋_GB2312"/>
                <w:sz w:val="28"/>
                <w:szCs w:val="28"/>
              </w:rPr>
            </w:pPr>
          </w:p>
        </w:tc>
        <w:tc>
          <w:tcPr>
            <w:tcW w:w="6668" w:type="dxa"/>
            <w:vAlign w:val="top"/>
          </w:tcPr>
          <w:p>
            <w:pPr>
              <w:widowControl/>
              <w:spacing w:line="400" w:lineRule="exact"/>
              <w:ind w:left="435" w:leftChars="7" w:hanging="420" w:hangingChars="150"/>
              <w:jc w:val="left"/>
              <w:rPr>
                <w:rFonts w:eastAsia="仿宋_GB2312"/>
                <w:kern w:val="0"/>
                <w:sz w:val="28"/>
                <w:szCs w:val="28"/>
              </w:rPr>
            </w:pPr>
            <w:r>
              <w:rPr>
                <w:rFonts w:eastAsia="仿宋_GB2312"/>
                <w:kern w:val="0"/>
                <w:sz w:val="28"/>
                <w:szCs w:val="28"/>
              </w:rPr>
              <w:t>对实施主体作出的该行为不服：</w:t>
            </w:r>
          </w:p>
          <w:p>
            <w:pPr>
              <w:widowControl/>
              <w:spacing w:line="400" w:lineRule="exact"/>
              <w:ind w:left="435" w:leftChars="7" w:hanging="420" w:hangingChars="150"/>
              <w:jc w:val="left"/>
              <w:rPr>
                <w:rFonts w:eastAsia="仿宋_GB2312"/>
                <w:kern w:val="0"/>
                <w:sz w:val="28"/>
                <w:szCs w:val="28"/>
              </w:rPr>
            </w:pPr>
            <w:r>
              <w:rPr>
                <w:rFonts w:eastAsia="仿宋_GB2312"/>
                <w:kern w:val="0"/>
                <w:sz w:val="28"/>
                <w:szCs w:val="28"/>
              </w:rPr>
              <w:t>1. 在60日内依法向四川省人民政府或中国地方志指导小组提出行政复议申请，或者在3个月内依法向成都市锦江区人民法院提起行政诉讼（复议前置的依法定程序）。</w:t>
            </w:r>
          </w:p>
          <w:p>
            <w:pPr>
              <w:widowControl/>
              <w:spacing w:line="400" w:lineRule="exact"/>
              <w:jc w:val="left"/>
              <w:rPr>
                <w:rFonts w:eastAsia="仿宋_GB2312"/>
                <w:kern w:val="0"/>
                <w:sz w:val="28"/>
                <w:szCs w:val="28"/>
              </w:rPr>
            </w:pPr>
            <w:r>
              <w:rPr>
                <w:rFonts w:eastAsia="仿宋_GB2312"/>
                <w:kern w:val="0"/>
                <w:sz w:val="28"/>
                <w:szCs w:val="28"/>
              </w:rPr>
              <w:t>2. 按照信访条例，依法信访。</w:t>
            </w:r>
          </w:p>
          <w:p>
            <w:pPr>
              <w:widowControl/>
              <w:spacing w:line="400" w:lineRule="exact"/>
              <w:ind w:left="420" w:hanging="420" w:hangingChars="150"/>
              <w:jc w:val="left"/>
              <w:rPr>
                <w:rFonts w:eastAsia="仿宋_GB2312"/>
                <w:kern w:val="0"/>
                <w:sz w:val="28"/>
                <w:szCs w:val="28"/>
              </w:rPr>
            </w:pPr>
            <w:r>
              <w:rPr>
                <w:rFonts w:eastAsia="仿宋_GB2312"/>
                <w:kern w:val="0"/>
                <w:sz w:val="28"/>
                <w:szCs w:val="28"/>
              </w:rPr>
              <w:t>3. 依据《四川省行政执法监督条例》四川省法制办投诉。</w:t>
            </w:r>
          </w:p>
        </w:tc>
      </w:tr>
    </w:tbl>
    <w:p>
      <w:pPr>
        <w:jc w:val="left"/>
      </w:pPr>
    </w:p>
    <w:p>
      <w:pPr>
        <w:adjustRightInd w:val="0"/>
        <w:snapToGrid w:val="0"/>
        <w:spacing w:line="324" w:lineRule="auto"/>
        <w:jc w:val="left"/>
        <w:rPr>
          <w:rFonts w:hint="eastAsia" w:eastAsia="仿宋_GB2312"/>
          <w:sz w:val="28"/>
          <w:lang w:eastAsia="zh-CN"/>
        </w:rPr>
      </w:pPr>
    </w:p>
    <w:sectPr>
      <w:pgSz w:w="11906" w:h="16838"/>
      <w:pgMar w:top="1440" w:right="1418" w:bottom="1440" w:left="170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- 1 -</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1"/>
      <w:numFmt w:val="decimal"/>
      <w:suff w:val="nothing"/>
      <w:lvlText w:val="%1、"/>
      <w:lvlJc w:val="left"/>
    </w:lvl>
  </w:abstractNum>
  <w:abstractNum w:abstractNumId="1">
    <w:nsid w:val="0000000B"/>
    <w:multiLevelType w:val="singleLevel"/>
    <w:tmpl w:val="0000000B"/>
    <w:lvl w:ilvl="0" w:tentative="0">
      <w:start w:val="1"/>
      <w:numFmt w:val="decimal"/>
      <w:suff w:val="nothing"/>
      <w:lvlText w:val="%1、"/>
      <w:lvlJc w:val="left"/>
    </w:lvl>
  </w:abstractNum>
  <w:abstractNum w:abstractNumId="2">
    <w:nsid w:val="0000000C"/>
    <w:multiLevelType w:val="singleLevel"/>
    <w:tmpl w:val="0000000C"/>
    <w:lvl w:ilvl="0" w:tentative="0">
      <w:start w:val="1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200FF1"/>
    <w:rsid w:val="0054009D"/>
    <w:rsid w:val="005F0865"/>
    <w:rsid w:val="00736F72"/>
    <w:rsid w:val="00833C17"/>
    <w:rsid w:val="00836FB4"/>
    <w:rsid w:val="00890CE6"/>
    <w:rsid w:val="009F732F"/>
    <w:rsid w:val="00AA1FDE"/>
    <w:rsid w:val="00C4353D"/>
    <w:rsid w:val="00D34E93"/>
    <w:rsid w:val="355A1AEE"/>
    <w:rsid w:val="64374065"/>
    <w:rsid w:val="69A51EF2"/>
  </w:rsid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uiPriority w:val="0"/>
  </w:style>
  <w:style w:type="table" w:default="1" w:styleId="6">
    <w:name w:val="Normal Table"/>
    <w:unhideWhenUsed/>
    <w:uiPriority w:val="99"/>
    <w:tblPr>
      <w:tblLayout w:type="fixed"/>
      <w:tblCellMar>
        <w:top w:w="0" w:type="dxa"/>
        <w:left w:w="108" w:type="dxa"/>
        <w:bottom w:w="0" w:type="dxa"/>
        <w:right w:w="108" w:type="dxa"/>
      </w:tblCellMar>
    </w:tblPr>
    <w:tcPr>
      <w:textDirection w:val="lrTb"/>
    </w:tc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1098</Words>
  <Characters>6263</Characters>
  <Lines>52</Lines>
  <Paragraphs>14</Paragraphs>
  <ScaleCrop>false</ScaleCrop>
  <LinksUpToDate>false</LinksUpToDate>
  <CharactersWithSpaces>7347</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2012-07-02T08:33:00Z</dcterms:created>
  <dc:creator>莎莎</dc:creator>
  <cp:lastModifiedBy>Dell</cp:lastModifiedBy>
  <dcterms:modified xsi:type="dcterms:W3CDTF">2017-01-06T11:40:27Z</dcterms:modified>
  <dc:title>四川省地方志编纂委员会</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